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id w:val="903871395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80"/>
          <w:szCs w:val="80"/>
        </w:rPr>
      </w:sdtEndPr>
      <w:sdtContent>
        <w:p w:rsidR="000E2C1D" w:rsidRPr="004D0ADF" w:rsidRDefault="00026688" w:rsidP="00D06B8C">
          <w:pPr>
            <w:tabs>
              <w:tab w:val="left" w:pos="567"/>
            </w:tabs>
            <w:rPr>
              <w:rFonts w:asciiTheme="minorHAnsi" w:eastAsiaTheme="minorEastAsia" w:hAnsiTheme="minorHAnsi" w:cstheme="minorHAnsi"/>
              <w:color w:val="FFFFFF" w:themeColor="background1"/>
              <w:sz w:val="80"/>
              <w:szCs w:val="80"/>
            </w:rPr>
          </w:pPr>
          <w:r>
            <w:rPr>
              <w:rFonts w:asciiTheme="minorHAnsi" w:eastAsiaTheme="minorEastAsia" w:hAnsiTheme="minorHAnsi" w:cstheme="minorHAnsi"/>
              <w:noProof/>
              <w:color w:val="FFFFFF" w:themeColor="background1"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580390</wp:posOffset>
                    </wp:positionH>
                    <wp:positionV relativeFrom="paragraph">
                      <wp:posOffset>2715483</wp:posOffset>
                    </wp:positionV>
                    <wp:extent cx="5474043" cy="2631989"/>
                    <wp:effectExtent l="0" t="0" r="0" b="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74043" cy="26319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26688" w:rsidRPr="00E67FFA" w:rsidRDefault="00026688" w:rsidP="00026688">
                                <w:pPr>
                                  <w:jc w:val="center"/>
                                  <w:rPr>
                                    <w:rFonts w:ascii="ArgumentumW01-Bold" w:hAnsi="ArgumentumW01-Bold"/>
                                    <w:color w:val="403152" w:themeColor="accent4" w:themeShade="80"/>
                                    <w:sz w:val="40"/>
                                    <w:szCs w:val="40"/>
                                  </w:rPr>
                                </w:pPr>
                                <w:r w:rsidRPr="00E67FFA">
                                  <w:rPr>
                                    <w:rFonts w:ascii="ArgumentumW01-Bold" w:hAnsi="ArgumentumW01-Bold"/>
                                    <w:color w:val="403152" w:themeColor="accent4" w:themeShade="80"/>
                                    <w:sz w:val="40"/>
                                    <w:szCs w:val="40"/>
                                  </w:rPr>
                                  <w:t>Briefing Agência</w:t>
                                </w:r>
                                <w:r w:rsidR="00E67FFA" w:rsidRPr="00E67FFA">
                                  <w:rPr>
                                    <w:rFonts w:ascii="ArgumentumW01-Bold" w:hAnsi="ArgumentumW01-Bold"/>
                                    <w:color w:val="403152" w:themeColor="accent4" w:themeShade="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E67FFA">
                                  <w:rPr>
                                    <w:rFonts w:ascii="ArgumentumW01-Bold" w:hAnsi="ArgumentumW01-Bold"/>
                                    <w:color w:val="403152" w:themeColor="accent4" w:themeShade="80"/>
                                    <w:sz w:val="40"/>
                                    <w:szCs w:val="40"/>
                                  </w:rPr>
                                  <w:t>Clever Web</w:t>
                                </w:r>
                              </w:p>
                              <w:p w:rsidR="00026688" w:rsidRPr="00026688" w:rsidRDefault="00026688" w:rsidP="00026688">
                                <w:pPr>
                                  <w:jc w:val="center"/>
                                  <w:rPr>
                                    <w:rFonts w:ascii="ArgumentumW01-Bold" w:hAnsi="ArgumentumW01-Bold"/>
                                    <w:color w:val="E37645"/>
                                    <w:sz w:val="88"/>
                                    <w:szCs w:val="88"/>
                                  </w:rPr>
                                </w:pPr>
                                <w:r w:rsidRPr="00026688">
                                  <w:rPr>
                                    <w:rFonts w:ascii="ArgumentumW01-Bold" w:hAnsi="ArgumentumW01-Bold"/>
                                    <w:color w:val="E37645"/>
                                    <w:sz w:val="88"/>
                                    <w:szCs w:val="88"/>
                                  </w:rPr>
                                  <w:t>Projeto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margin-left:45.7pt;margin-top:213.8pt;width:431.05pt;height:20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" filled="f" stroked="f" strokeweight=".5pt">
                    <v:textbox>
                      <w:txbxContent>
                        <w:p w:rsidR="00026688" w:rsidRPr="00E67FFA" w:rsidRDefault="00026688" w:rsidP="00026688">
                          <w:pPr>
                            <w:jc w:val="center"/>
                            <w:rPr>
                              <w:rFonts w:ascii="ArgumentumW01-Bold" w:hAnsi="ArgumentumW01-Bold"/>
                              <w:color w:val="403152" w:themeColor="accent4" w:themeShade="80"/>
                              <w:sz w:val="40"/>
                              <w:szCs w:val="40"/>
                            </w:rPr>
                          </w:pPr>
                          <w:r w:rsidRPr="00E67FFA">
                            <w:rPr>
                              <w:rFonts w:ascii="ArgumentumW01-Bold" w:hAnsi="ArgumentumW01-Bold"/>
                              <w:color w:val="403152" w:themeColor="accent4" w:themeShade="80"/>
                              <w:sz w:val="40"/>
                              <w:szCs w:val="40"/>
                            </w:rPr>
                            <w:t>Briefing Agência</w:t>
                          </w:r>
                          <w:r w:rsidR="00E67FFA" w:rsidRPr="00E67FFA">
                            <w:rPr>
                              <w:rFonts w:ascii="ArgumentumW01-Bold" w:hAnsi="ArgumentumW01-Bold"/>
                              <w:color w:val="403152" w:themeColor="accent4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67FFA">
                            <w:rPr>
                              <w:rFonts w:ascii="ArgumentumW01-Bold" w:hAnsi="ArgumentumW01-Bold"/>
                              <w:color w:val="403152" w:themeColor="accent4" w:themeShade="80"/>
                              <w:sz w:val="40"/>
                              <w:szCs w:val="40"/>
                            </w:rPr>
                            <w:t>Clever Web</w:t>
                          </w:r>
                        </w:p>
                        <w:p w:rsidR="00026688" w:rsidRPr="00026688" w:rsidRDefault="00026688" w:rsidP="00026688">
                          <w:pPr>
                            <w:jc w:val="center"/>
                            <w:rPr>
                              <w:rFonts w:ascii="ArgumentumW01-Bold" w:hAnsi="ArgumentumW01-Bold"/>
                              <w:color w:val="E37645"/>
                              <w:sz w:val="88"/>
                              <w:szCs w:val="88"/>
                            </w:rPr>
                          </w:pPr>
                          <w:r w:rsidRPr="00026688">
                            <w:rPr>
                              <w:rFonts w:ascii="ArgumentumW01-Bold" w:hAnsi="ArgumentumW01-Bold"/>
                              <w:color w:val="E37645"/>
                              <w:sz w:val="88"/>
                              <w:szCs w:val="88"/>
                            </w:rPr>
                            <w:t>Projeto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EastAsia" w:hAnsiTheme="minorHAnsi" w:cstheme="minorHAnsi"/>
              <w:noProof/>
              <w:color w:val="FFFFFF" w:themeColor="background1"/>
              <w:sz w:val="80"/>
              <w:szCs w:val="80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647486</wp:posOffset>
                </wp:positionH>
                <wp:positionV relativeFrom="paragraph">
                  <wp:posOffset>2055816</wp:posOffset>
                </wp:positionV>
                <wp:extent cx="5315627" cy="5157627"/>
                <wp:effectExtent l="0" t="0" r="0" b="508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85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5627" cy="5157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2C1D" w:rsidRPr="004D0ADF">
            <w:rPr>
              <w:rFonts w:asciiTheme="minorHAnsi" w:eastAsiaTheme="minorEastAsia" w:hAnsiTheme="minorHAnsi" w:cstheme="minorHAnsi"/>
              <w:color w:val="FFFFFF" w:themeColor="background1"/>
              <w:sz w:val="80"/>
              <w:szCs w:val="80"/>
            </w:rPr>
            <w:br w:type="page"/>
          </w:r>
        </w:p>
      </w:sdtContent>
    </w:sdt>
    <w:p w:rsidR="00CF5F3F" w:rsidRPr="004D0ADF" w:rsidRDefault="00BB24A6" w:rsidP="00CF5F3F">
      <w:pPr>
        <w:pStyle w:val="font8"/>
        <w:tabs>
          <w:tab w:val="left" w:pos="4455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noProof/>
          <w:color w:val="FFFFFF" w:themeColor="background1"/>
          <w:sz w:val="80"/>
          <w:szCs w:val="80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-778562</wp:posOffset>
            </wp:positionH>
            <wp:positionV relativeFrom="paragraph">
              <wp:posOffset>-2127867</wp:posOffset>
            </wp:positionV>
            <wp:extent cx="8192135" cy="1158367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79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1158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9EA" w:rsidRPr="004D0ADF">
        <w:rPr>
          <w:rFonts w:asciiTheme="minorHAnsi" w:hAnsiTheme="minorHAnsi" w:cstheme="minorHAnsi"/>
        </w:rPr>
        <w:tab/>
      </w:r>
    </w:p>
    <w:p w:rsidR="00CF5F3F" w:rsidRDefault="00CF5F3F" w:rsidP="00EB770E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650CB3" w:rsidRPr="004D0ADF" w:rsidRDefault="00650CB3" w:rsidP="00EB770E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A36606" w:rsidRDefault="00A36606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F95225"/>
          <w:sz w:val="60"/>
          <w:szCs w:val="60"/>
        </w:rPr>
      </w:pPr>
    </w:p>
    <w:p w:rsidR="00806F2F" w:rsidRPr="00E45CDB" w:rsidRDefault="00806F2F" w:rsidP="00806F2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color w:val="403152" w:themeColor="accent4" w:themeShade="80"/>
          <w:sz w:val="60"/>
          <w:szCs w:val="60"/>
        </w:rPr>
      </w:pPr>
      <w:r w:rsidRPr="00E45CDB">
        <w:rPr>
          <w:rFonts w:asciiTheme="minorHAnsi" w:hAnsiTheme="minorHAnsi" w:cstheme="minorHAnsi"/>
          <w:bCs/>
          <w:color w:val="403152" w:themeColor="accent4" w:themeShade="80"/>
          <w:sz w:val="60"/>
          <w:szCs w:val="60"/>
        </w:rPr>
        <w:lastRenderedPageBreak/>
        <w:t>INFORMAÇÕES DO CLIENTE</w:t>
      </w:r>
    </w:p>
    <w:p w:rsidR="00806F2F" w:rsidRPr="00E45CDB" w:rsidRDefault="00806F2F" w:rsidP="008A74D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403152" w:themeColor="accent4" w:themeShade="80"/>
        </w:rPr>
      </w:pPr>
      <w:bookmarkStart w:id="0" w:name="_GoBack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606"/>
      </w:tblGrid>
      <w:tr w:rsidR="00E45CDB" w:rsidRPr="00E45CDB" w:rsidTr="00E67FFA">
        <w:trPr>
          <w:trHeight w:val="567"/>
          <w:jc w:val="center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bookmarkEnd w:id="0"/>
          <w:p w:rsidR="00806F2F" w:rsidRPr="00E45CDB" w:rsidRDefault="00806F2F" w:rsidP="004D35F1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</w:pPr>
            <w:r w:rsidRPr="00E45CDB"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>Nome:</w:t>
            </w:r>
            <w:r w:rsidR="00CF5F3F" w:rsidRPr="00E45CDB"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403152" w:themeColor="accent4" w:themeShade="80"/>
                  <w:sz w:val="22"/>
                  <w:szCs w:val="22"/>
                </w:rPr>
                <w:id w:val="1881432334"/>
                <w:placeholder>
                  <w:docPart w:val="22D92378EE19471EBB84B3EAC5FEF827"/>
                </w:placeholder>
                <w:showingPlcHdr/>
              </w:sdtPr>
              <w:sdtEndPr/>
              <w:sdtContent>
                <w:r w:rsidR="00AB29A4" w:rsidRPr="00E45CDB">
                  <w:rPr>
                    <w:rStyle w:val="TextodoEspaoReservado"/>
                    <w:color w:val="403152" w:themeColor="accent4" w:themeShade="80"/>
                  </w:rPr>
                  <w:t>Clique aqui para digitar texto.</w:t>
                </w:r>
              </w:sdtContent>
            </w:sdt>
          </w:p>
        </w:tc>
      </w:tr>
      <w:tr w:rsidR="00FF4010" w:rsidRPr="00E45CDB" w:rsidTr="00E67FFA">
        <w:trPr>
          <w:trHeight w:val="567"/>
          <w:jc w:val="center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p w:rsidR="00FF4010" w:rsidRPr="00E45CDB" w:rsidRDefault="00FF4010" w:rsidP="00FF4010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>Empresa</w:t>
            </w:r>
            <w:r w:rsidRPr="00E45CDB"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color w:val="403152" w:themeColor="accent4" w:themeShade="80"/>
                  <w:sz w:val="22"/>
                  <w:szCs w:val="22"/>
                </w:rPr>
                <w:id w:val="-1889399555"/>
                <w:placeholder>
                  <w:docPart w:val="6F67119D5B7B431E8F9DD173D5C9E530"/>
                </w:placeholder>
                <w:showingPlcHdr/>
              </w:sdtPr>
              <w:sdtContent>
                <w:r w:rsidRPr="00E45CDB">
                  <w:rPr>
                    <w:rStyle w:val="TextodoEspaoReservado"/>
                    <w:color w:val="403152" w:themeColor="accent4" w:themeShade="80"/>
                  </w:rPr>
                  <w:t>Clique aqui para digitar texto.</w:t>
                </w:r>
              </w:sdtContent>
            </w:sdt>
          </w:p>
        </w:tc>
      </w:tr>
      <w:tr w:rsidR="00FF4010" w:rsidRPr="00E45CDB" w:rsidTr="00E67FFA">
        <w:trPr>
          <w:trHeight w:val="567"/>
          <w:jc w:val="center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p w:rsidR="00FF4010" w:rsidRPr="00E45CDB" w:rsidRDefault="00FF4010" w:rsidP="00FF4010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</w:pPr>
            <w:r w:rsidRPr="00E45CDB"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 xml:space="preserve">Telefone: </w:t>
            </w:r>
            <w:sdt>
              <w:sdtPr>
                <w:rPr>
                  <w:rFonts w:asciiTheme="minorHAnsi" w:hAnsiTheme="minorHAnsi" w:cstheme="minorHAnsi"/>
                  <w:bCs/>
                  <w:color w:val="403152" w:themeColor="accent4" w:themeShade="80"/>
                  <w:sz w:val="22"/>
                  <w:szCs w:val="22"/>
                </w:rPr>
                <w:id w:val="-974293508"/>
                <w:placeholder>
                  <w:docPart w:val="F8AC9E0C339A48F585092B12B74C8530"/>
                </w:placeholder>
                <w:showingPlcHdr/>
              </w:sdtPr>
              <w:sdtContent>
                <w:r w:rsidRPr="00E45CDB">
                  <w:rPr>
                    <w:rStyle w:val="TextodoEspaoReservado"/>
                    <w:color w:val="403152" w:themeColor="accent4" w:themeShade="80"/>
                  </w:rPr>
                  <w:t>Clique aqui para digitar texto.</w:t>
                </w:r>
              </w:sdtContent>
            </w:sdt>
          </w:p>
        </w:tc>
      </w:tr>
      <w:tr w:rsidR="00FF4010" w:rsidRPr="00E45CDB" w:rsidTr="00E67FFA">
        <w:trPr>
          <w:trHeight w:val="567"/>
          <w:jc w:val="center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p w:rsidR="00FF4010" w:rsidRPr="00E45CDB" w:rsidRDefault="00FF4010" w:rsidP="00FF4010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</w:pPr>
            <w:r w:rsidRPr="00E45CDB">
              <w:rPr>
                <w:rFonts w:asciiTheme="minorHAnsi" w:hAnsiTheme="minorHAnsi" w:cstheme="minorHAnsi"/>
                <w:bCs/>
                <w:color w:val="403152" w:themeColor="accent4" w:themeShade="80"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403152" w:themeColor="accent4" w:themeShade="80"/>
                  <w:sz w:val="22"/>
                  <w:szCs w:val="22"/>
                </w:rPr>
                <w:id w:val="-1426185179"/>
                <w:placeholder>
                  <w:docPart w:val="B7BEFAA26D804983BF39C26776BBB355"/>
                </w:placeholder>
                <w:showingPlcHdr/>
              </w:sdtPr>
              <w:sdtContent>
                <w:r w:rsidRPr="00E45CDB">
                  <w:rPr>
                    <w:rStyle w:val="TextodoEspaoReservado"/>
                    <w:color w:val="403152" w:themeColor="accent4" w:themeShade="80"/>
                  </w:rPr>
                  <w:t>Clique aqui para digitar texto.</w:t>
                </w:r>
              </w:sdtContent>
            </w:sdt>
          </w:p>
        </w:tc>
      </w:tr>
    </w:tbl>
    <w:p w:rsidR="00806F2F" w:rsidRPr="00E45CDB" w:rsidRDefault="00806F2F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89070C" w:rsidRPr="00E45CDB" w:rsidRDefault="0089070C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CF18C4" w:rsidP="00CF18C4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1. </w:t>
      </w:r>
      <w:r w:rsidR="006C4334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Quais são os produtos ou serviços oferecidos?</w:t>
      </w:r>
    </w:p>
    <w:p w:rsidR="00D852AF" w:rsidRPr="00E45CDB" w:rsidRDefault="00D852AF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328983227"/>
        </w:sdtPr>
        <w:sdtEndPr/>
        <w:sdtContent>
          <w:tr w:rsidR="00E45CDB" w:rsidRPr="00E45CDB" w:rsidTr="00E67FFA">
            <w:trPr>
              <w:trHeight w:val="2268"/>
              <w:jc w:val="center"/>
            </w:trPr>
            <w:tc>
              <w:tcPr>
                <w:tcW w:w="10606" w:type="dxa"/>
                <w:shd w:val="clear" w:color="auto" w:fill="F2F2F2" w:themeFill="background1" w:themeFillShade="F2"/>
                <w:vAlign w:val="center"/>
              </w:tcPr>
              <w:p w:rsidR="00D852AF" w:rsidRPr="00E45CDB" w:rsidRDefault="00B57665" w:rsidP="004D35F1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54292402"/>
                    <w:placeholder>
                      <w:docPart w:val="1719A303C78945C995E7C752F80D7285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D852AF" w:rsidRPr="00E45CDB" w:rsidRDefault="00D852AF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CF18C4" w:rsidP="006C4334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2. </w:t>
      </w:r>
      <w:r w:rsidR="002F3B20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A sua empresa possui um site? (Em caso afirmativo, por favor citar):</w:t>
      </w:r>
    </w:p>
    <w:p w:rsidR="00332FC0" w:rsidRPr="00E45CDB" w:rsidRDefault="00332FC0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862557713"/>
          <w:showingPlcHdr/>
        </w:sdtPr>
        <w:sdtEndPr/>
        <w:sdtContent>
          <w:tr w:rsidR="00E45CDB" w:rsidRPr="00E45CDB" w:rsidTr="00E67FFA">
            <w:trPr>
              <w:trHeight w:val="732"/>
              <w:jc w:val="center"/>
            </w:trPr>
            <w:tc>
              <w:tcPr>
                <w:tcW w:w="10637" w:type="dxa"/>
                <w:shd w:val="clear" w:color="auto" w:fill="F2F2F2" w:themeFill="background1" w:themeFillShade="F2"/>
                <w:vAlign w:val="center"/>
              </w:tcPr>
              <w:p w:rsidR="00D852AF" w:rsidRPr="00E45CDB" w:rsidRDefault="00B03BD4" w:rsidP="00955D67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r w:rsidRPr="00E45CDB">
                  <w:rPr>
                    <w:rStyle w:val="TextodoEspaoReservado"/>
                    <w:color w:val="403152" w:themeColor="accent4" w:themeShade="80"/>
                  </w:rPr>
                  <w:t>Clique aqui para digitar texto.</w:t>
                </w:r>
              </w:p>
            </w:tc>
          </w:tr>
        </w:sdtContent>
      </w:sdt>
    </w:tbl>
    <w:p w:rsidR="00D852AF" w:rsidRPr="00E45CDB" w:rsidRDefault="00D852AF" w:rsidP="004D0ADF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CF18C4" w:rsidP="00CF18C4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3. </w:t>
      </w:r>
      <w:r w:rsidR="006C4334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Quais são os principais concorrentes: (informar sites) </w:t>
      </w:r>
    </w:p>
    <w:p w:rsidR="00D852AF" w:rsidRPr="00E45CDB" w:rsidRDefault="00D852AF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10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1804352388"/>
        </w:sdtPr>
        <w:sdtEndPr/>
        <w:sdtContent>
          <w:tr w:rsidR="00E45CDB" w:rsidRPr="00E45CDB" w:rsidTr="00E67FFA">
            <w:trPr>
              <w:trHeight w:val="990"/>
            </w:trPr>
            <w:tc>
              <w:tcPr>
                <w:tcW w:w="10721" w:type="dxa"/>
                <w:shd w:val="clear" w:color="auto" w:fill="F2F2F2" w:themeFill="background1" w:themeFillShade="F2"/>
                <w:vAlign w:val="center"/>
              </w:tcPr>
              <w:p w:rsidR="00D852AF" w:rsidRPr="00E45CDB" w:rsidRDefault="00B57665" w:rsidP="00332FC0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-1828207253"/>
                    <w:placeholder>
                      <w:docPart w:val="36C933DA13B44CEA8F7E72D030EE12BB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D852AF" w:rsidRPr="00E45CDB" w:rsidRDefault="00D852AF" w:rsidP="008A74D7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6326A7" w:rsidRDefault="00E67FFA" w:rsidP="006326A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4</w:t>
      </w:r>
      <w:r w:rsidR="006326A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2F3B20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Referencias de sites que sejam compatíveis com o seu negócio e lhe agradam:</w:t>
      </w:r>
    </w:p>
    <w:tbl>
      <w:tblPr>
        <w:tblStyle w:val="Tabelacomgrade"/>
        <w:tblpPr w:leftFromText="141" w:rightFromText="141" w:vertAnchor="text" w:horzAnchor="margin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1227262704"/>
        </w:sdtPr>
        <w:sdtEndPr/>
        <w:sdtContent>
          <w:tr w:rsidR="00E67FFA" w:rsidRPr="00E45CDB" w:rsidTr="00E67FFA">
            <w:trPr>
              <w:trHeight w:val="1434"/>
            </w:trPr>
            <w:tc>
              <w:tcPr>
                <w:tcW w:w="10269" w:type="dxa"/>
                <w:shd w:val="clear" w:color="auto" w:fill="F2F2F2" w:themeFill="background1" w:themeFillShade="F2"/>
                <w:vAlign w:val="center"/>
              </w:tcPr>
              <w:p w:rsidR="00E67FFA" w:rsidRPr="00E45CDB" w:rsidRDefault="00E67FFA" w:rsidP="00E67FFA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r w:rsidRPr="00E45CDB"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-770233996"/>
                    <w:placeholder>
                      <w:docPart w:val="4B8EE7D78FE64D75A2A39AA03725FBBF"/>
                    </w:placeholder>
                    <w:showingPlcHdr/>
                  </w:sdtPr>
                  <w:sdtEndPr/>
                  <w:sdtContent>
                    <w:r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  <w:r w:rsidRPr="00E45CDB"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  <w:t xml:space="preserve"> </w:t>
                </w:r>
              </w:p>
            </w:tc>
          </w:tr>
        </w:sdtContent>
      </w:sdt>
    </w:tbl>
    <w:p w:rsidR="00E67FFA" w:rsidRDefault="00E67FFA" w:rsidP="006326A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</w:p>
    <w:p w:rsidR="00E67FFA" w:rsidRPr="00E45CDB" w:rsidRDefault="00E67FFA" w:rsidP="006326A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</w:p>
    <w:p w:rsidR="00D852AF" w:rsidRPr="00E45CDB" w:rsidRDefault="00D852AF" w:rsidP="00681814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E67FFA" w:rsidP="005B3B19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5</w:t>
      </w:r>
      <w:r w:rsidR="006326A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2F3B20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Quais objetivos a serem alcançados com o novo site?</w:t>
      </w:r>
    </w:p>
    <w:p w:rsidR="006326A7" w:rsidRPr="00E45CDB" w:rsidRDefault="006326A7" w:rsidP="00D852AF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9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2045056890"/>
        </w:sdtPr>
        <w:sdtEndPr/>
        <w:sdtContent>
          <w:tr w:rsidR="00E45CDB" w:rsidRPr="00E45CDB" w:rsidTr="00E67FFA">
            <w:trPr>
              <w:trHeight w:val="1078"/>
            </w:trPr>
            <w:tc>
              <w:tcPr>
                <w:tcW w:w="10699" w:type="dxa"/>
                <w:shd w:val="clear" w:color="auto" w:fill="F2F2F2" w:themeFill="background1" w:themeFillShade="F2"/>
                <w:vAlign w:val="center"/>
              </w:tcPr>
              <w:p w:rsidR="006E3375" w:rsidRPr="00E45CDB" w:rsidRDefault="006E3375" w:rsidP="006E3375">
                <w:pPr>
                  <w:tabs>
                    <w:tab w:val="left" w:pos="360"/>
                  </w:tabs>
                  <w:spacing w:line="276" w:lineRule="auto"/>
                  <w:rPr>
                    <w:color w:val="403152" w:themeColor="accent4" w:themeShade="80"/>
                  </w:rPr>
                </w:pPr>
              </w:p>
              <w:p w:rsidR="00D852AF" w:rsidRPr="00E45CDB" w:rsidRDefault="00B57665" w:rsidP="006866B2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1769583188"/>
                    <w:placeholder>
                      <w:docPart w:val="13BC44CC2BD04281A7EA658DECC9311E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473717" w:rsidRPr="00E45CDB" w:rsidRDefault="00473717" w:rsidP="0047371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</w:rPr>
      </w:pPr>
    </w:p>
    <w:p w:rsidR="00473717" w:rsidRPr="00E45CDB" w:rsidRDefault="00E67FFA" w:rsidP="0047371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6</w:t>
      </w:r>
      <w:r w:rsidR="0047371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proofErr w:type="spellStart"/>
      <w:r w:rsidR="002F3B20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Paginas</w:t>
      </w:r>
      <w:proofErr w:type="spellEnd"/>
      <w:r w:rsidR="002F3B20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 que irão constituir o site?</w:t>
      </w:r>
    </w:p>
    <w:p w:rsidR="00473717" w:rsidRPr="00E45CDB" w:rsidRDefault="00473717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921329760"/>
        </w:sdtPr>
        <w:sdtEndPr/>
        <w:sdtContent>
          <w:tr w:rsidR="00E45CDB" w:rsidRPr="00E45CDB" w:rsidTr="00E67FFA">
            <w:trPr>
              <w:trHeight w:val="4252"/>
              <w:jc w:val="center"/>
            </w:trPr>
            <w:tc>
              <w:tcPr>
                <w:tcW w:w="10606" w:type="dxa"/>
                <w:shd w:val="clear" w:color="auto" w:fill="F2F2F2" w:themeFill="background1" w:themeFillShade="F2"/>
                <w:vAlign w:val="center"/>
              </w:tcPr>
              <w:p w:rsidR="00473717" w:rsidRPr="00E45CDB" w:rsidRDefault="00B57665" w:rsidP="006E3375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-1398287452"/>
                    <w:placeholder>
                      <w:docPart w:val="849C2C2609444A1FB8BCAF1DEA1E4C90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473717" w:rsidRPr="00E45CDB" w:rsidRDefault="00473717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473717" w:rsidRPr="00E45CDB" w:rsidRDefault="00473717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473717" w:rsidRPr="00E45CDB" w:rsidRDefault="00E67FFA" w:rsidP="0047371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7</w:t>
      </w:r>
      <w:r w:rsidR="0047371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291D4E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Quem é </w:t>
      </w:r>
      <w:r w:rsidR="0047371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seu público-alvo?</w:t>
      </w:r>
    </w:p>
    <w:p w:rsidR="00473717" w:rsidRPr="00E45CDB" w:rsidRDefault="00473717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10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3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806586397"/>
        </w:sdtPr>
        <w:sdtEndPr/>
        <w:sdtContent>
          <w:tr w:rsidR="00E45CDB" w:rsidRPr="00E45CDB" w:rsidTr="00E67FFA">
            <w:trPr>
              <w:trHeight w:val="866"/>
              <w:jc w:val="center"/>
            </w:trPr>
            <w:tc>
              <w:tcPr>
                <w:tcW w:w="10933" w:type="dxa"/>
                <w:shd w:val="clear" w:color="auto" w:fill="F2F2F2" w:themeFill="background1" w:themeFillShade="F2"/>
                <w:vAlign w:val="center"/>
              </w:tcPr>
              <w:p w:rsidR="00473717" w:rsidRPr="00E45CDB" w:rsidRDefault="00B57665" w:rsidP="00BA6290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702752651"/>
                    <w:placeholder>
                      <w:docPart w:val="83BE8F0EA2F044DF9F9222A7E27A824C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473717" w:rsidRPr="00E45CDB" w:rsidRDefault="00473717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A906DB" w:rsidRPr="00E45CDB" w:rsidRDefault="00A906DB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E67FFA" w:rsidP="00D852AF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8</w:t>
      </w:r>
      <w:r w:rsidR="001340E7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80561B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Preferencias de estilo:</w:t>
      </w:r>
    </w:p>
    <w:p w:rsidR="00761B6D" w:rsidRPr="00E45CDB" w:rsidRDefault="00761B6D" w:rsidP="00D852AF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E45CDB" w:rsidRPr="00E45CDB" w:rsidTr="00E67FFA">
        <w:trPr>
          <w:trHeight w:val="1873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:rsidR="0080561B" w:rsidRPr="00E45CDB" w:rsidRDefault="0080561B" w:rsidP="0080561B">
            <w:pPr>
              <w:pStyle w:val="xm3801241292517639771m367136739108742128western"/>
              <w:shd w:val="clear" w:color="auto" w:fill="FFFFFF"/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</w:pPr>
            <w:proofErr w:type="gramStart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lastRenderedPageBreak/>
              <w:t xml:space="preserve">(  </w:t>
            </w:r>
            <w:proofErr w:type="gramEnd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 ) Ad</w:t>
            </w:r>
            <w:r w:rsidR="00291D4E"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>aptar as cores do meu logotipo ao site</w:t>
            </w:r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>.</w:t>
            </w:r>
            <w:r w:rsidR="00291D4E"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 *enviar logotipo</w:t>
            </w:r>
          </w:p>
          <w:p w:rsidR="0080561B" w:rsidRPr="00E45CDB" w:rsidRDefault="0080561B" w:rsidP="0080561B">
            <w:pPr>
              <w:pStyle w:val="xm3801241292517639771m367136739108742128western"/>
              <w:shd w:val="clear" w:color="auto" w:fill="FFFFFF"/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</w:pPr>
            <w:proofErr w:type="gramStart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(  </w:t>
            </w:r>
            <w:proofErr w:type="gramEnd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 ) Design bem colorido e bastante chamativo.</w:t>
            </w:r>
          </w:p>
          <w:p w:rsidR="0080561B" w:rsidRPr="00E45CDB" w:rsidRDefault="0080561B" w:rsidP="0080561B">
            <w:pPr>
              <w:pStyle w:val="xm3801241292517639771m367136739108742128western"/>
              <w:shd w:val="clear" w:color="auto" w:fill="FFFFFF"/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</w:pPr>
            <w:proofErr w:type="gramStart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(  </w:t>
            </w:r>
            <w:proofErr w:type="gramEnd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 ) Design discreto com cores vivas.</w:t>
            </w:r>
          </w:p>
          <w:p w:rsidR="0080561B" w:rsidRPr="00E45CDB" w:rsidRDefault="0080561B" w:rsidP="0080561B">
            <w:pPr>
              <w:pStyle w:val="xm3801241292517639771m367136739108742128western"/>
              <w:shd w:val="clear" w:color="auto" w:fill="FFFFFF"/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</w:pPr>
            <w:proofErr w:type="gramStart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(  </w:t>
            </w:r>
            <w:proofErr w:type="gramEnd"/>
            <w:r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 xml:space="preserve"> ) Design bem clean para valorizar meus produtos</w:t>
            </w:r>
            <w:r w:rsidR="00F34C86" w:rsidRPr="00E45CDB">
              <w:rPr>
                <w:rFonts w:asciiTheme="minorHAnsi" w:hAnsiTheme="minorHAnsi" w:cstheme="minorHAnsi"/>
                <w:color w:val="403152" w:themeColor="accent4" w:themeShade="80"/>
                <w:sz w:val="32"/>
                <w:szCs w:val="32"/>
              </w:rPr>
              <w:t>.</w:t>
            </w:r>
          </w:p>
          <w:p w:rsidR="00D852AF" w:rsidRPr="00E45CDB" w:rsidRDefault="00D852AF" w:rsidP="00BA6290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color w:val="403152" w:themeColor="accent4" w:themeShade="80"/>
              </w:rPr>
            </w:pPr>
          </w:p>
        </w:tc>
      </w:tr>
    </w:tbl>
    <w:p w:rsidR="00D852AF" w:rsidRPr="00E45CDB" w:rsidRDefault="00D852AF" w:rsidP="00A906DB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E67FFA" w:rsidP="00D852AF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9</w:t>
      </w:r>
      <w:r w:rsidR="00D23892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80561B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Possui alguma preferência de cor? Existe alguma cor que não gostaria que estivesse presente no seu site?</w:t>
      </w:r>
    </w:p>
    <w:p w:rsidR="00D23892" w:rsidRPr="00E45CDB" w:rsidRDefault="00D23892" w:rsidP="00FC7C81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968589307"/>
        </w:sdtPr>
        <w:sdtEndPr/>
        <w:sdtContent>
          <w:tr w:rsidR="00E45CDB" w:rsidRPr="00E45CDB" w:rsidTr="00E67FFA">
            <w:trPr>
              <w:trHeight w:val="1835"/>
              <w:jc w:val="center"/>
            </w:trPr>
            <w:tc>
              <w:tcPr>
                <w:tcW w:w="10623" w:type="dxa"/>
                <w:shd w:val="clear" w:color="auto" w:fill="F2F2F2" w:themeFill="background1" w:themeFillShade="F2"/>
                <w:vAlign w:val="center"/>
              </w:tcPr>
              <w:p w:rsidR="00D852AF" w:rsidRPr="00E45CDB" w:rsidRDefault="00B57665" w:rsidP="00955D67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1812590109"/>
                    <w:placeholder>
                      <w:docPart w:val="B16FB1120AFF4EABBDFB06A9C0FA831B"/>
                    </w:placeholder>
                    <w:showingPlcHdr/>
                  </w:sdtPr>
                  <w:sdtEndPr/>
                  <w:sdtContent>
                    <w:r w:rsidR="00537A7C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D852AF" w:rsidRPr="00E45CDB" w:rsidRDefault="00D852AF" w:rsidP="00FC7C81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432DB6" w:rsidRPr="00E45CDB" w:rsidRDefault="00432DB6" w:rsidP="00A906DB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E45CDB" w:rsidRDefault="00D23892" w:rsidP="00D23892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1</w:t>
      </w:r>
      <w:r w:rsidR="00E67FFA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0</w:t>
      </w:r>
      <w:r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80561B" w:rsidRPr="00E45CDB">
        <w:rPr>
          <w:rFonts w:asciiTheme="minorHAnsi" w:hAnsiTheme="minorHAnsi" w:cstheme="minorHAnsi"/>
          <w:color w:val="403152" w:themeColor="accent4" w:themeShade="80"/>
          <w:sz w:val="32"/>
          <w:szCs w:val="32"/>
          <w:shd w:val="clear" w:color="auto" w:fill="FFFFFF"/>
        </w:rPr>
        <w:t>Pode utilizar imagens ilustrativas para confecção do layout? Tipo:</w:t>
      </w:r>
    </w:p>
    <w:p w:rsidR="00D852AF" w:rsidRPr="00E45CDB" w:rsidRDefault="00D852AF" w:rsidP="00FC7C81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1784724894"/>
        </w:sdtPr>
        <w:sdtEndPr/>
        <w:sdtContent>
          <w:tr w:rsidR="00E45CDB" w:rsidRPr="00E45CDB" w:rsidTr="00E67FFA">
            <w:trPr>
              <w:trHeight w:val="567"/>
              <w:jc w:val="center"/>
            </w:trPr>
            <w:tc>
              <w:tcPr>
                <w:tcW w:w="10606" w:type="dxa"/>
                <w:shd w:val="clear" w:color="auto" w:fill="F2F2F2" w:themeFill="background1" w:themeFillShade="F2"/>
                <w:vAlign w:val="center"/>
              </w:tcPr>
              <w:p w:rsidR="0080561B" w:rsidRPr="00E45CDB" w:rsidRDefault="0080561B" w:rsidP="0080561B">
                <w:pPr>
                  <w:pStyle w:val="xm3801241292517639771m367136739108742128western"/>
                  <w:shd w:val="clear" w:color="auto" w:fill="FFFFFF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</w:p>
              <w:p w:rsidR="0080561B" w:rsidRPr="00E45CDB" w:rsidRDefault="0080561B" w:rsidP="0080561B">
                <w:pPr>
                  <w:pStyle w:val="xm3801241292517639771m367136739108742128western"/>
                  <w:shd w:val="clear" w:color="auto" w:fill="FFFFFF"/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</w:pPr>
                <w:proofErr w:type="gramStart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(  </w:t>
                </w:r>
                <w:proofErr w:type="gramEnd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 ) Fotos de produtos</w:t>
                </w:r>
                <w:r w:rsidR="007B32A2"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>.</w:t>
                </w:r>
              </w:p>
              <w:p w:rsidR="0080561B" w:rsidRPr="00E45CDB" w:rsidRDefault="0080561B" w:rsidP="0080561B">
                <w:pPr>
                  <w:pStyle w:val="xm3801241292517639771m367136739108742128western"/>
                  <w:shd w:val="clear" w:color="auto" w:fill="FFFFFF"/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</w:pPr>
                <w:proofErr w:type="gramStart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(  </w:t>
                </w:r>
                <w:proofErr w:type="gramEnd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 ) Fotos de Pessoas</w:t>
                </w:r>
                <w:r w:rsidR="007B32A2"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>.</w:t>
                </w:r>
              </w:p>
              <w:p w:rsidR="0080561B" w:rsidRPr="00E45CDB" w:rsidRDefault="0080561B" w:rsidP="0080561B">
                <w:pPr>
                  <w:pStyle w:val="xm3801241292517639771m367136739108742128western"/>
                  <w:shd w:val="clear" w:color="auto" w:fill="FFFFFF"/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</w:pPr>
                <w:proofErr w:type="gramStart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(  </w:t>
                </w:r>
                <w:proofErr w:type="gramEnd"/>
                <w:r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 xml:space="preserve"> ) Explorar design sem utilização de imagens ilustrativas</w:t>
                </w:r>
                <w:r w:rsidR="007B32A2" w:rsidRPr="00E45CDB">
                  <w:rPr>
                    <w:rFonts w:asciiTheme="minorHAnsi" w:hAnsiTheme="minorHAnsi" w:cstheme="minorHAnsi"/>
                    <w:color w:val="403152" w:themeColor="accent4" w:themeShade="80"/>
                    <w:sz w:val="32"/>
                    <w:szCs w:val="32"/>
                  </w:rPr>
                  <w:t>.</w:t>
                </w:r>
              </w:p>
              <w:p w:rsidR="00D852AF" w:rsidRPr="00E45CDB" w:rsidRDefault="00D852AF" w:rsidP="00330765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</w:p>
            </w:tc>
          </w:tr>
        </w:sdtContent>
      </w:sdt>
    </w:tbl>
    <w:p w:rsidR="00D852AF" w:rsidRPr="00E45CDB" w:rsidRDefault="00D852AF" w:rsidP="00F62ACF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D23892" w:rsidRPr="00E45CDB" w:rsidRDefault="00D23892" w:rsidP="00FC7C81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p w:rsidR="00FC7C81" w:rsidRPr="00E45CDB" w:rsidRDefault="00E67FFA" w:rsidP="00FC7C81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</w:pPr>
      <w:r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11</w:t>
      </w:r>
      <w:r w:rsidR="00FC7C81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. </w:t>
      </w:r>
      <w:r w:rsidR="00AB29A4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Existe algum manual de </w:t>
      </w:r>
      <w:proofErr w:type="spellStart"/>
      <w:r w:rsidR="00AB29A4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>indentidade</w:t>
      </w:r>
      <w:proofErr w:type="spellEnd"/>
      <w:r w:rsidR="00AB29A4" w:rsidRPr="00E45CDB">
        <w:rPr>
          <w:rFonts w:asciiTheme="minorHAnsi" w:hAnsiTheme="minorHAnsi" w:cstheme="minorHAnsi"/>
          <w:bCs/>
          <w:color w:val="403152" w:themeColor="accent4" w:themeShade="80"/>
          <w:sz w:val="32"/>
          <w:szCs w:val="32"/>
        </w:rPr>
        <w:t xml:space="preserve"> que devemos seguir? Se existir enviar junto com esse briefing.</w:t>
      </w:r>
    </w:p>
    <w:p w:rsidR="00FC7C81" w:rsidRPr="00E45CDB" w:rsidRDefault="00FC7C81" w:rsidP="00FC7C81">
      <w:pPr>
        <w:tabs>
          <w:tab w:val="left" w:pos="360"/>
        </w:tabs>
        <w:rPr>
          <w:rFonts w:asciiTheme="minorHAnsi" w:hAnsiTheme="minorHAnsi" w:cstheme="minorHAnsi"/>
          <w:bCs/>
          <w:color w:val="403152" w:themeColor="accent4" w:themeShade="8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sdt>
        <w:sdtPr>
          <w:rPr>
            <w:rFonts w:asciiTheme="minorHAnsi" w:hAnsiTheme="minorHAnsi" w:cstheme="minorHAnsi"/>
            <w:bCs/>
            <w:color w:val="403152" w:themeColor="accent4" w:themeShade="80"/>
          </w:rPr>
          <w:id w:val="-1489857391"/>
        </w:sdtPr>
        <w:sdtEndPr/>
        <w:sdtContent>
          <w:tr w:rsidR="00E45CDB" w:rsidRPr="00E45CDB" w:rsidTr="00E67FFA">
            <w:trPr>
              <w:trHeight w:val="1020"/>
              <w:jc w:val="center"/>
            </w:trPr>
            <w:tc>
              <w:tcPr>
                <w:tcW w:w="10456" w:type="dxa"/>
                <w:shd w:val="clear" w:color="auto" w:fill="F2F2F2" w:themeFill="background1" w:themeFillShade="F2"/>
                <w:vAlign w:val="center"/>
              </w:tcPr>
              <w:p w:rsidR="00FC7C81" w:rsidRPr="00E45CDB" w:rsidRDefault="00B57665" w:rsidP="00D76ACC">
                <w:pPr>
                  <w:tabs>
                    <w:tab w:val="left" w:pos="360"/>
                  </w:tabs>
                  <w:spacing w:line="276" w:lineRule="auto"/>
                  <w:rPr>
                    <w:rFonts w:asciiTheme="minorHAnsi" w:hAnsiTheme="minorHAnsi" w:cstheme="minorHAnsi"/>
                    <w:bCs/>
                    <w:color w:val="403152" w:themeColor="accent4" w:themeShade="80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color w:val="403152" w:themeColor="accent4" w:themeShade="80"/>
                      <w:sz w:val="22"/>
                      <w:szCs w:val="22"/>
                    </w:rPr>
                    <w:id w:val="-1291428692"/>
                    <w:placeholder>
                      <w:docPart w:val="081358A7B3F04C2F88E170DA85AE80FD"/>
                    </w:placeholder>
                    <w:showingPlcHdr/>
                  </w:sdtPr>
                  <w:sdtEndPr/>
                  <w:sdtContent>
                    <w:r w:rsidR="00AB29A4" w:rsidRPr="00E45CDB">
                      <w:rPr>
                        <w:rStyle w:val="TextodoEspaoReservado"/>
                        <w:color w:val="403152" w:themeColor="accent4" w:themeShade="80"/>
                      </w:rPr>
                      <w:t>Clique aqui para digitar texto.</w:t>
                    </w:r>
                  </w:sdtContent>
                </w:sdt>
              </w:p>
            </w:tc>
          </w:tr>
        </w:sdtContent>
      </w:sdt>
    </w:tbl>
    <w:p w:rsidR="00D23892" w:rsidRPr="00E45CDB" w:rsidRDefault="00D23892" w:rsidP="00CE1427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403152" w:themeColor="accent4" w:themeShade="80"/>
        </w:rPr>
      </w:pPr>
    </w:p>
    <w:p w:rsidR="00D852AF" w:rsidRPr="004D0ADF" w:rsidRDefault="00D852AF" w:rsidP="002D0F1C">
      <w:pPr>
        <w:tabs>
          <w:tab w:val="left" w:pos="360"/>
        </w:tabs>
        <w:rPr>
          <w:rFonts w:asciiTheme="minorHAnsi" w:hAnsiTheme="minorHAnsi" w:cstheme="minorHAnsi"/>
          <w:bCs/>
          <w:color w:val="F95225"/>
        </w:rPr>
      </w:pPr>
    </w:p>
    <w:p w:rsidR="00F00D5B" w:rsidRDefault="00F00D5B" w:rsidP="00C008BE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F95225"/>
        </w:rPr>
      </w:pPr>
    </w:p>
    <w:p w:rsidR="00E67FFA" w:rsidRDefault="00E67FFA" w:rsidP="00C008BE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F95225"/>
        </w:rPr>
      </w:pPr>
    </w:p>
    <w:p w:rsidR="00E67FFA" w:rsidRDefault="00E67FFA" w:rsidP="00C008BE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F95225"/>
        </w:rPr>
      </w:pPr>
    </w:p>
    <w:p w:rsidR="00E67FFA" w:rsidRPr="004D0ADF" w:rsidRDefault="00E67FFA" w:rsidP="00C008BE">
      <w:p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color w:val="F95225"/>
        </w:rPr>
      </w:pPr>
      <w:r>
        <w:rPr>
          <w:rFonts w:asciiTheme="minorHAnsi" w:eastAsiaTheme="minorEastAsia" w:hAnsiTheme="minorHAnsi" w:cstheme="minorHAnsi"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9BC864" wp14:editId="4C636EE2">
                <wp:simplePos x="0" y="0"/>
                <wp:positionH relativeFrom="column">
                  <wp:posOffset>580768</wp:posOffset>
                </wp:positionH>
                <wp:positionV relativeFrom="paragraph">
                  <wp:posOffset>1346252</wp:posOffset>
                </wp:positionV>
                <wp:extent cx="5474043" cy="2631989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043" cy="2631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FFA" w:rsidRPr="00E67FFA" w:rsidRDefault="00E67FFA" w:rsidP="00E67FFA">
                            <w:pPr>
                              <w:jc w:val="center"/>
                              <w:rPr>
                                <w:rFonts w:ascii="ArgumentumW01-Bold" w:hAnsi="ArgumentumW01-Bold"/>
                                <w:color w:val="E37645"/>
                                <w:sz w:val="72"/>
                                <w:szCs w:val="72"/>
                              </w:rPr>
                            </w:pPr>
                            <w:r w:rsidRPr="00E67FFA">
                              <w:rPr>
                                <w:rFonts w:ascii="ArgumentumW01-Bold" w:hAnsi="ArgumentumW01-Bold" w:cs="Calibri"/>
                                <w:color w:val="E37645"/>
                                <w:sz w:val="72"/>
                                <w:szCs w:val="72"/>
                              </w:rPr>
                              <w:t xml:space="preserve">Ufa.... acabou! </w:t>
                            </w:r>
                            <w:r w:rsidRPr="00E67FFA">
                              <w:rPr>
                                <w:rFonts w:ascii="ArgumentumW01-Bold" w:hAnsi="ArgumentumW01-Bold" w:cs="Calibri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Agora é </w:t>
                            </w:r>
                            <w:proofErr w:type="spellStart"/>
                            <w:r w:rsidRPr="00E67FFA">
                              <w:rPr>
                                <w:rFonts w:ascii="ArgumentumW01-Bold" w:hAnsi="ArgumentumW01-Bold" w:cs="Calibri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so</w:t>
                            </w:r>
                            <w:proofErr w:type="spellEnd"/>
                            <w:r w:rsidRPr="00E67FFA">
                              <w:rPr>
                                <w:rFonts w:ascii="ArgumentumW01-Bold" w:hAnsi="ArgumentumW01-Bold" w:cs="Calibri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salvar este documento e nos enviar de volta!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C864" id="Caixa de Texto 10" o:spid="_x0000_s1027" type="#_x0000_t202" style="position:absolute;margin-left:45.75pt;margin-top:106pt;width:431.05pt;height:207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" filled="f" stroked="f" strokeweight=".5pt">
                <v:textbox>
                  <w:txbxContent>
                    <w:p w:rsidR="00E67FFA" w:rsidRPr="00E67FFA" w:rsidRDefault="00E67FFA" w:rsidP="00E67FFA">
                      <w:pPr>
                        <w:jc w:val="center"/>
                        <w:rPr>
                          <w:rFonts w:ascii="ArgumentumW01-Bold" w:hAnsi="ArgumentumW01-Bold"/>
                          <w:color w:val="E37645"/>
                          <w:sz w:val="72"/>
                          <w:szCs w:val="72"/>
                        </w:rPr>
                      </w:pPr>
                      <w:r w:rsidRPr="00E67FFA">
                        <w:rPr>
                          <w:rFonts w:ascii="ArgumentumW01-Bold" w:hAnsi="ArgumentumW01-Bold" w:cs="Calibri"/>
                          <w:color w:val="E37645"/>
                          <w:sz w:val="72"/>
                          <w:szCs w:val="72"/>
                        </w:rPr>
                        <w:t xml:space="preserve">Ufa.... acabou! </w:t>
                      </w:r>
                      <w:r w:rsidRPr="00E67FFA">
                        <w:rPr>
                          <w:rFonts w:ascii="ArgumentumW01-Bold" w:hAnsi="ArgumentumW01-Bold" w:cs="Calibri"/>
                          <w:color w:val="403152" w:themeColor="accent4" w:themeShade="80"/>
                          <w:sz w:val="72"/>
                          <w:szCs w:val="72"/>
                        </w:rPr>
                        <w:t xml:space="preserve">Agora é </w:t>
                      </w:r>
                      <w:proofErr w:type="spellStart"/>
                      <w:r w:rsidRPr="00E67FFA">
                        <w:rPr>
                          <w:rFonts w:ascii="ArgumentumW01-Bold" w:hAnsi="ArgumentumW01-Bold" w:cs="Calibri"/>
                          <w:color w:val="403152" w:themeColor="accent4" w:themeShade="80"/>
                          <w:sz w:val="72"/>
                          <w:szCs w:val="72"/>
                        </w:rPr>
                        <w:t>so</w:t>
                      </w:r>
                      <w:proofErr w:type="spellEnd"/>
                      <w:r w:rsidRPr="00E67FFA">
                        <w:rPr>
                          <w:rFonts w:ascii="ArgumentumW01-Bold" w:hAnsi="ArgumentumW01-Bold" w:cs="Calibri"/>
                          <w:color w:val="403152" w:themeColor="accent4" w:themeShade="80"/>
                          <w:sz w:val="72"/>
                          <w:szCs w:val="72"/>
                        </w:rPr>
                        <w:t xml:space="preserve"> salvar este documento e nos enviar de volta!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F95225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1050873</wp:posOffset>
            </wp:positionH>
            <wp:positionV relativeFrom="paragraph">
              <wp:posOffset>4289699</wp:posOffset>
            </wp:positionV>
            <wp:extent cx="4533586" cy="3830595"/>
            <wp:effectExtent l="0" t="0" r="635" b="0"/>
            <wp:wrapNone/>
            <wp:docPr id="9" name="Imagem 9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86" cy="383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FFA" w:rsidRPr="004D0ADF" w:rsidSect="00FD29A5">
      <w:headerReference w:type="default" r:id="rId12"/>
      <w:footerReference w:type="default" r:id="rId13"/>
      <w:pgSz w:w="11906" w:h="16838"/>
      <w:pgMar w:top="720" w:right="720" w:bottom="720" w:left="720" w:header="708" w:footer="9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65" w:rsidRDefault="00B57665" w:rsidP="006371B8">
      <w:r>
        <w:separator/>
      </w:r>
    </w:p>
  </w:endnote>
  <w:endnote w:type="continuationSeparator" w:id="0">
    <w:p w:rsidR="00B57665" w:rsidRDefault="00B57665" w:rsidP="0063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gumentumW01-Bold">
    <w:panose1 w:val="020B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77" w:rsidRDefault="00370377">
    <w:pPr>
      <w:rPr>
        <w:rFonts w:asciiTheme="majorHAnsi" w:eastAsiaTheme="majorEastAsia" w:hAnsiTheme="majorHAnsi" w:cstheme="majorBidi"/>
      </w:rPr>
    </w:pPr>
  </w:p>
  <w:p w:rsidR="00CC5EDA" w:rsidRPr="00530A78" w:rsidRDefault="00CC5EDA" w:rsidP="0053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65" w:rsidRDefault="00B57665" w:rsidP="006371B8">
      <w:r>
        <w:separator/>
      </w:r>
    </w:p>
  </w:footnote>
  <w:footnote w:type="continuationSeparator" w:id="0">
    <w:p w:rsidR="00B57665" w:rsidRDefault="00B57665" w:rsidP="0063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F5" w:rsidRPr="00662A39" w:rsidRDefault="00DB39F5" w:rsidP="00DB39F5">
    <w:pPr>
      <w:ind w:right="27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FF2B56" wp14:editId="702E7687">
              <wp:simplePos x="0" y="0"/>
              <wp:positionH relativeFrom="column">
                <wp:posOffset>4114800</wp:posOffset>
              </wp:positionH>
              <wp:positionV relativeFrom="paragraph">
                <wp:posOffset>-87630</wp:posOffset>
              </wp:positionV>
              <wp:extent cx="2590800" cy="9334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9F5" w:rsidRDefault="00DB39F5" w:rsidP="00DB39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</w:pPr>
                          <w:r w:rsidRPr="005D0F60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 xml:space="preserve">Rua </w:t>
                          </w:r>
                          <w:proofErr w:type="spellStart"/>
                          <w:r w:rsidR="001E2EC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Aveleda</w:t>
                          </w:r>
                          <w:proofErr w:type="spellEnd"/>
                          <w:r w:rsidR="001E2EC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, 88</w:t>
                          </w:r>
                        </w:p>
                        <w:p w:rsidR="00DB39F5" w:rsidRPr="005D0F60" w:rsidRDefault="001E2EC3" w:rsidP="00DB39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Aricanduva- São Paulo-03572-330</w:t>
                          </w:r>
                        </w:p>
                        <w:p w:rsidR="00DB39F5" w:rsidRPr="005D0F60" w:rsidRDefault="00DB39F5" w:rsidP="0002668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</w:pPr>
                          <w:r w:rsidRPr="005D0F60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 xml:space="preserve">+55 11 </w:t>
                          </w:r>
                          <w:r w:rsidR="00026688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97680-9767</w:t>
                          </w:r>
                          <w:r w:rsidRPr="005D0F60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1E2EC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97644-6180</w:t>
                          </w:r>
                          <w:r w:rsidR="00026688" w:rsidRPr="005D0F60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B39F5" w:rsidRPr="00026688" w:rsidRDefault="00DB39F5" w:rsidP="00DB39F5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  <w:r w:rsidRPr="00026688">
                            <w:rPr>
                              <w:rFonts w:asciiTheme="minorHAnsi" w:hAnsiTheme="minorHAnsi" w:cstheme="min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  <w:t>www.</w:t>
                          </w:r>
                          <w:r w:rsidR="001E2EC3" w:rsidRPr="00026688">
                            <w:rPr>
                              <w:rFonts w:asciiTheme="minorHAnsi" w:hAnsiTheme="minorHAnsi" w:cstheme="min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  <w:t>cleverweb</w:t>
                          </w:r>
                          <w:r w:rsidRPr="00026688">
                            <w:rPr>
                              <w:rFonts w:asciiTheme="minorHAnsi" w:hAnsiTheme="minorHAnsi" w:cstheme="min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  <w:t>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F2B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324pt;margin-top:-6.9pt;width:204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" filled="f" stroked="f" strokeweight=".5pt">
              <v:textbox>
                <w:txbxContent>
                  <w:p w:rsidR="00DB39F5" w:rsidRDefault="00DB39F5" w:rsidP="00DB39F5">
                    <w:pPr>
                      <w:jc w:val="right"/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</w:pPr>
                    <w:r w:rsidRPr="005D0F60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 xml:space="preserve">Rua </w:t>
                    </w:r>
                    <w:proofErr w:type="spellStart"/>
                    <w:r w:rsidR="001E2EC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Aveleda</w:t>
                    </w:r>
                    <w:proofErr w:type="spellEnd"/>
                    <w:r w:rsidR="001E2EC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, 88</w:t>
                    </w:r>
                  </w:p>
                  <w:p w:rsidR="00DB39F5" w:rsidRPr="005D0F60" w:rsidRDefault="001E2EC3" w:rsidP="00DB39F5">
                    <w:pPr>
                      <w:jc w:val="right"/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Aricanduva- São Paulo-03572-330</w:t>
                    </w:r>
                  </w:p>
                  <w:p w:rsidR="00DB39F5" w:rsidRPr="005D0F60" w:rsidRDefault="00DB39F5" w:rsidP="00026688">
                    <w:pPr>
                      <w:jc w:val="right"/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</w:pPr>
                    <w:r w:rsidRPr="005D0F60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 xml:space="preserve">+55 11 </w:t>
                    </w:r>
                    <w:r w:rsidR="00026688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97680-9767</w:t>
                    </w:r>
                    <w:r w:rsidRPr="005D0F60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 xml:space="preserve"> | </w:t>
                    </w:r>
                    <w:r w:rsidR="001E2EC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97644-6180</w:t>
                    </w:r>
                    <w:r w:rsidR="00026688" w:rsidRPr="005D0F60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</w:p>
                  <w:p w:rsidR="00DB39F5" w:rsidRPr="00026688" w:rsidRDefault="00DB39F5" w:rsidP="00DB39F5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  <w:r w:rsidRPr="00026688">
                      <w:rPr>
                        <w:rFonts w:asciiTheme="minorHAnsi" w:hAnsiTheme="minorHAnsi" w:cstheme="minorHAnsi"/>
                        <w:b/>
                        <w:color w:val="403152" w:themeColor="accent4" w:themeShade="80"/>
                        <w:sz w:val="20"/>
                        <w:szCs w:val="20"/>
                      </w:rPr>
                      <w:t>www.</w:t>
                    </w:r>
                    <w:r w:rsidR="001E2EC3" w:rsidRPr="00026688">
                      <w:rPr>
                        <w:rFonts w:asciiTheme="minorHAnsi" w:hAnsiTheme="minorHAnsi" w:cstheme="minorHAnsi"/>
                        <w:b/>
                        <w:color w:val="403152" w:themeColor="accent4" w:themeShade="80"/>
                        <w:sz w:val="20"/>
                        <w:szCs w:val="20"/>
                      </w:rPr>
                      <w:t>cleverweb</w:t>
                    </w:r>
                    <w:r w:rsidRPr="00026688">
                      <w:rPr>
                        <w:rFonts w:asciiTheme="minorHAnsi" w:hAnsiTheme="minorHAnsi" w:cstheme="minorHAnsi"/>
                        <w:b/>
                        <w:color w:val="403152" w:themeColor="accent4" w:themeShade="80"/>
                        <w:sz w:val="20"/>
                        <w:szCs w:val="20"/>
                      </w:rPr>
                      <w:t>.com.br</w:t>
                    </w:r>
                  </w:p>
                </w:txbxContent>
              </v:textbox>
            </v:shape>
          </w:pict>
        </mc:Fallback>
      </mc:AlternateContent>
    </w:r>
    <w:r w:rsidR="00761B6D">
      <w:rPr>
        <w:rFonts w:ascii="Calibri" w:hAnsi="Calibri"/>
        <w:b/>
        <w:noProof/>
        <w:sz w:val="22"/>
        <w:szCs w:val="22"/>
      </w:rPr>
      <w:drawing>
        <wp:inline distT="0" distB="0" distL="0" distR="0" wp14:anchorId="56537954" wp14:editId="5B627F47">
          <wp:extent cx="1705843" cy="513708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CLE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75" cy="51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2"/>
        <w:szCs w:val="22"/>
      </w:rPr>
      <w:tab/>
      <w:t xml:space="preserve">                                          </w:t>
    </w:r>
  </w:p>
  <w:p w:rsidR="00806F2F" w:rsidRPr="00DB39F5" w:rsidRDefault="00806F2F" w:rsidP="00DB39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E06"/>
    <w:multiLevelType w:val="hybridMultilevel"/>
    <w:tmpl w:val="9D323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61"/>
    <w:rsid w:val="00001A26"/>
    <w:rsid w:val="00003640"/>
    <w:rsid w:val="00005AC0"/>
    <w:rsid w:val="0000745F"/>
    <w:rsid w:val="00011635"/>
    <w:rsid w:val="000120C7"/>
    <w:rsid w:val="00024304"/>
    <w:rsid w:val="00024B5A"/>
    <w:rsid w:val="00026688"/>
    <w:rsid w:val="00027B6E"/>
    <w:rsid w:val="00030462"/>
    <w:rsid w:val="000328C4"/>
    <w:rsid w:val="000331EC"/>
    <w:rsid w:val="00033945"/>
    <w:rsid w:val="00033CF9"/>
    <w:rsid w:val="000359F5"/>
    <w:rsid w:val="00036055"/>
    <w:rsid w:val="000402B3"/>
    <w:rsid w:val="00042966"/>
    <w:rsid w:val="00043446"/>
    <w:rsid w:val="00043738"/>
    <w:rsid w:val="000452DD"/>
    <w:rsid w:val="00047CC7"/>
    <w:rsid w:val="00055A2E"/>
    <w:rsid w:val="00056AA0"/>
    <w:rsid w:val="00057E60"/>
    <w:rsid w:val="0006062B"/>
    <w:rsid w:val="000611FA"/>
    <w:rsid w:val="00061A00"/>
    <w:rsid w:val="000665E7"/>
    <w:rsid w:val="00067891"/>
    <w:rsid w:val="0007015F"/>
    <w:rsid w:val="00071717"/>
    <w:rsid w:val="00072A71"/>
    <w:rsid w:val="00074629"/>
    <w:rsid w:val="00076D1B"/>
    <w:rsid w:val="0007749A"/>
    <w:rsid w:val="0008328E"/>
    <w:rsid w:val="00083EFD"/>
    <w:rsid w:val="00084260"/>
    <w:rsid w:val="00084B15"/>
    <w:rsid w:val="00085A19"/>
    <w:rsid w:val="0008640E"/>
    <w:rsid w:val="000935D6"/>
    <w:rsid w:val="00095692"/>
    <w:rsid w:val="000A552A"/>
    <w:rsid w:val="000A6653"/>
    <w:rsid w:val="000A783E"/>
    <w:rsid w:val="000A7C1B"/>
    <w:rsid w:val="000A7FB3"/>
    <w:rsid w:val="000B186E"/>
    <w:rsid w:val="000B2C41"/>
    <w:rsid w:val="000C23AC"/>
    <w:rsid w:val="000C5334"/>
    <w:rsid w:val="000C5FCB"/>
    <w:rsid w:val="000C6F93"/>
    <w:rsid w:val="000C7837"/>
    <w:rsid w:val="000C7C84"/>
    <w:rsid w:val="000D190F"/>
    <w:rsid w:val="000D1F62"/>
    <w:rsid w:val="000D573C"/>
    <w:rsid w:val="000E2C1D"/>
    <w:rsid w:val="000E3ED6"/>
    <w:rsid w:val="000E7663"/>
    <w:rsid w:val="000F09BB"/>
    <w:rsid w:val="000F13F1"/>
    <w:rsid w:val="000F3AF4"/>
    <w:rsid w:val="001001AD"/>
    <w:rsid w:val="00100964"/>
    <w:rsid w:val="0010452B"/>
    <w:rsid w:val="00104741"/>
    <w:rsid w:val="0010527A"/>
    <w:rsid w:val="001067E7"/>
    <w:rsid w:val="00106967"/>
    <w:rsid w:val="00114489"/>
    <w:rsid w:val="00125C2E"/>
    <w:rsid w:val="00126F16"/>
    <w:rsid w:val="001301FB"/>
    <w:rsid w:val="001302FD"/>
    <w:rsid w:val="00132BAD"/>
    <w:rsid w:val="00132D31"/>
    <w:rsid w:val="001340E7"/>
    <w:rsid w:val="00141189"/>
    <w:rsid w:val="0014202A"/>
    <w:rsid w:val="00145FC7"/>
    <w:rsid w:val="00151FAB"/>
    <w:rsid w:val="00152C15"/>
    <w:rsid w:val="001539F6"/>
    <w:rsid w:val="00154F66"/>
    <w:rsid w:val="001550F4"/>
    <w:rsid w:val="0016200C"/>
    <w:rsid w:val="0016359D"/>
    <w:rsid w:val="00174830"/>
    <w:rsid w:val="0017724C"/>
    <w:rsid w:val="001806FA"/>
    <w:rsid w:val="00183267"/>
    <w:rsid w:val="00183397"/>
    <w:rsid w:val="00184472"/>
    <w:rsid w:val="00190259"/>
    <w:rsid w:val="00193253"/>
    <w:rsid w:val="0019458D"/>
    <w:rsid w:val="001952F9"/>
    <w:rsid w:val="001973FC"/>
    <w:rsid w:val="0019769F"/>
    <w:rsid w:val="001A30B5"/>
    <w:rsid w:val="001A31BE"/>
    <w:rsid w:val="001A58C6"/>
    <w:rsid w:val="001A7130"/>
    <w:rsid w:val="001B21D3"/>
    <w:rsid w:val="001B370F"/>
    <w:rsid w:val="001B55A8"/>
    <w:rsid w:val="001B6793"/>
    <w:rsid w:val="001B7DC9"/>
    <w:rsid w:val="001C38AF"/>
    <w:rsid w:val="001C5CEC"/>
    <w:rsid w:val="001C6448"/>
    <w:rsid w:val="001C72A6"/>
    <w:rsid w:val="001C7C9E"/>
    <w:rsid w:val="001D277D"/>
    <w:rsid w:val="001D434F"/>
    <w:rsid w:val="001E1F81"/>
    <w:rsid w:val="001E2EC3"/>
    <w:rsid w:val="001E468B"/>
    <w:rsid w:val="001E6E9B"/>
    <w:rsid w:val="001F2E8F"/>
    <w:rsid w:val="001F7197"/>
    <w:rsid w:val="00205660"/>
    <w:rsid w:val="00205C87"/>
    <w:rsid w:val="002073F2"/>
    <w:rsid w:val="00211E3A"/>
    <w:rsid w:val="002176F7"/>
    <w:rsid w:val="00220AB3"/>
    <w:rsid w:val="00222ECA"/>
    <w:rsid w:val="0022480B"/>
    <w:rsid w:val="00224BF2"/>
    <w:rsid w:val="002259BC"/>
    <w:rsid w:val="0022608E"/>
    <w:rsid w:val="002274F7"/>
    <w:rsid w:val="00230F5F"/>
    <w:rsid w:val="00233323"/>
    <w:rsid w:val="002373FB"/>
    <w:rsid w:val="0023799B"/>
    <w:rsid w:val="00237CFA"/>
    <w:rsid w:val="0024363E"/>
    <w:rsid w:val="00243F83"/>
    <w:rsid w:val="00245807"/>
    <w:rsid w:val="00252763"/>
    <w:rsid w:val="0025291F"/>
    <w:rsid w:val="00255427"/>
    <w:rsid w:val="00260AB7"/>
    <w:rsid w:val="0026373C"/>
    <w:rsid w:val="00264EE5"/>
    <w:rsid w:val="00270666"/>
    <w:rsid w:val="00274DF9"/>
    <w:rsid w:val="00275B40"/>
    <w:rsid w:val="00277C1E"/>
    <w:rsid w:val="00284765"/>
    <w:rsid w:val="00285C37"/>
    <w:rsid w:val="00285F20"/>
    <w:rsid w:val="002878B0"/>
    <w:rsid w:val="0029091D"/>
    <w:rsid w:val="00291D4E"/>
    <w:rsid w:val="002945CF"/>
    <w:rsid w:val="00295162"/>
    <w:rsid w:val="002A0874"/>
    <w:rsid w:val="002A4AD5"/>
    <w:rsid w:val="002B02D4"/>
    <w:rsid w:val="002B030E"/>
    <w:rsid w:val="002B0F67"/>
    <w:rsid w:val="002B1FFA"/>
    <w:rsid w:val="002B2D36"/>
    <w:rsid w:val="002B3527"/>
    <w:rsid w:val="002B36C0"/>
    <w:rsid w:val="002B6670"/>
    <w:rsid w:val="002C5D8C"/>
    <w:rsid w:val="002D0F1C"/>
    <w:rsid w:val="002D32D2"/>
    <w:rsid w:val="002E12F4"/>
    <w:rsid w:val="002E14D0"/>
    <w:rsid w:val="002E212A"/>
    <w:rsid w:val="002E6E4E"/>
    <w:rsid w:val="002F1A98"/>
    <w:rsid w:val="002F3B20"/>
    <w:rsid w:val="002F4B1F"/>
    <w:rsid w:val="002F5DFE"/>
    <w:rsid w:val="00301DF0"/>
    <w:rsid w:val="0030220B"/>
    <w:rsid w:val="00302F4A"/>
    <w:rsid w:val="00307E11"/>
    <w:rsid w:val="00310339"/>
    <w:rsid w:val="00312414"/>
    <w:rsid w:val="00312C05"/>
    <w:rsid w:val="003137B7"/>
    <w:rsid w:val="003147A2"/>
    <w:rsid w:val="00320F69"/>
    <w:rsid w:val="00322080"/>
    <w:rsid w:val="00324739"/>
    <w:rsid w:val="00326495"/>
    <w:rsid w:val="00327597"/>
    <w:rsid w:val="0033015B"/>
    <w:rsid w:val="003301E3"/>
    <w:rsid w:val="00330765"/>
    <w:rsid w:val="00330E46"/>
    <w:rsid w:val="00332FC0"/>
    <w:rsid w:val="0033306D"/>
    <w:rsid w:val="00333D16"/>
    <w:rsid w:val="0033470E"/>
    <w:rsid w:val="00336020"/>
    <w:rsid w:val="0034293C"/>
    <w:rsid w:val="00343144"/>
    <w:rsid w:val="00347EDD"/>
    <w:rsid w:val="003519CB"/>
    <w:rsid w:val="00351B10"/>
    <w:rsid w:val="0035334D"/>
    <w:rsid w:val="00353964"/>
    <w:rsid w:val="00354991"/>
    <w:rsid w:val="00357F43"/>
    <w:rsid w:val="00363005"/>
    <w:rsid w:val="00363346"/>
    <w:rsid w:val="003639FF"/>
    <w:rsid w:val="0036503C"/>
    <w:rsid w:val="00365CAC"/>
    <w:rsid w:val="00367DBD"/>
    <w:rsid w:val="00367F83"/>
    <w:rsid w:val="00370377"/>
    <w:rsid w:val="00370EA2"/>
    <w:rsid w:val="00375762"/>
    <w:rsid w:val="00375839"/>
    <w:rsid w:val="00376B92"/>
    <w:rsid w:val="0038030D"/>
    <w:rsid w:val="0038295C"/>
    <w:rsid w:val="003843A1"/>
    <w:rsid w:val="003851EE"/>
    <w:rsid w:val="00385AF1"/>
    <w:rsid w:val="00386EA5"/>
    <w:rsid w:val="00391424"/>
    <w:rsid w:val="003925C7"/>
    <w:rsid w:val="00392F67"/>
    <w:rsid w:val="003936C5"/>
    <w:rsid w:val="0039470B"/>
    <w:rsid w:val="003947EE"/>
    <w:rsid w:val="00397B96"/>
    <w:rsid w:val="003A40EA"/>
    <w:rsid w:val="003A79AB"/>
    <w:rsid w:val="003B6164"/>
    <w:rsid w:val="003B7CF2"/>
    <w:rsid w:val="003C5E2F"/>
    <w:rsid w:val="003C6BC5"/>
    <w:rsid w:val="003C74FE"/>
    <w:rsid w:val="003D3D63"/>
    <w:rsid w:val="003D5E3D"/>
    <w:rsid w:val="003D6B8A"/>
    <w:rsid w:val="003D6C34"/>
    <w:rsid w:val="003D78FC"/>
    <w:rsid w:val="003E422C"/>
    <w:rsid w:val="003E5957"/>
    <w:rsid w:val="003F23F3"/>
    <w:rsid w:val="003F2DA6"/>
    <w:rsid w:val="003F4D04"/>
    <w:rsid w:val="00406144"/>
    <w:rsid w:val="00406792"/>
    <w:rsid w:val="00412E52"/>
    <w:rsid w:val="00422783"/>
    <w:rsid w:val="004268BA"/>
    <w:rsid w:val="00430CB9"/>
    <w:rsid w:val="00430DB9"/>
    <w:rsid w:val="0043173F"/>
    <w:rsid w:val="00432DB6"/>
    <w:rsid w:val="0043324C"/>
    <w:rsid w:val="00434FAF"/>
    <w:rsid w:val="0043794C"/>
    <w:rsid w:val="00440E7C"/>
    <w:rsid w:val="00440ECD"/>
    <w:rsid w:val="00441685"/>
    <w:rsid w:val="00450C56"/>
    <w:rsid w:val="00453966"/>
    <w:rsid w:val="00455770"/>
    <w:rsid w:val="0046141D"/>
    <w:rsid w:val="00461516"/>
    <w:rsid w:val="00461A22"/>
    <w:rsid w:val="00462882"/>
    <w:rsid w:val="004635CC"/>
    <w:rsid w:val="004664FF"/>
    <w:rsid w:val="00466E09"/>
    <w:rsid w:val="00471BCB"/>
    <w:rsid w:val="0047221D"/>
    <w:rsid w:val="00472C7B"/>
    <w:rsid w:val="00472CAF"/>
    <w:rsid w:val="00473717"/>
    <w:rsid w:val="004750A2"/>
    <w:rsid w:val="00476D9D"/>
    <w:rsid w:val="00481B4F"/>
    <w:rsid w:val="00485DCA"/>
    <w:rsid w:val="004865C8"/>
    <w:rsid w:val="00486B9E"/>
    <w:rsid w:val="00487ED7"/>
    <w:rsid w:val="00490EAB"/>
    <w:rsid w:val="004961FF"/>
    <w:rsid w:val="004A2E1B"/>
    <w:rsid w:val="004A38D3"/>
    <w:rsid w:val="004A3BF0"/>
    <w:rsid w:val="004A49A4"/>
    <w:rsid w:val="004A7EB1"/>
    <w:rsid w:val="004B0F61"/>
    <w:rsid w:val="004B1CF4"/>
    <w:rsid w:val="004B3CFA"/>
    <w:rsid w:val="004B3F35"/>
    <w:rsid w:val="004B565F"/>
    <w:rsid w:val="004B58BC"/>
    <w:rsid w:val="004B6B11"/>
    <w:rsid w:val="004C2D01"/>
    <w:rsid w:val="004C4649"/>
    <w:rsid w:val="004C6ACD"/>
    <w:rsid w:val="004D0ADF"/>
    <w:rsid w:val="004D13E2"/>
    <w:rsid w:val="004D204F"/>
    <w:rsid w:val="004D35BA"/>
    <w:rsid w:val="004D35F1"/>
    <w:rsid w:val="004D3C81"/>
    <w:rsid w:val="004D4128"/>
    <w:rsid w:val="004D4832"/>
    <w:rsid w:val="004D56E8"/>
    <w:rsid w:val="004D7D8F"/>
    <w:rsid w:val="004E0E70"/>
    <w:rsid w:val="004E1C11"/>
    <w:rsid w:val="004E20D3"/>
    <w:rsid w:val="004E6BDE"/>
    <w:rsid w:val="004F0FD2"/>
    <w:rsid w:val="004F6531"/>
    <w:rsid w:val="004F7459"/>
    <w:rsid w:val="0050079E"/>
    <w:rsid w:val="005014AB"/>
    <w:rsid w:val="00502E19"/>
    <w:rsid w:val="005033BB"/>
    <w:rsid w:val="00503EA9"/>
    <w:rsid w:val="00504159"/>
    <w:rsid w:val="00504997"/>
    <w:rsid w:val="00504B95"/>
    <w:rsid w:val="005051AC"/>
    <w:rsid w:val="00505671"/>
    <w:rsid w:val="0050646D"/>
    <w:rsid w:val="005070CD"/>
    <w:rsid w:val="005136E3"/>
    <w:rsid w:val="00514BD2"/>
    <w:rsid w:val="005205D2"/>
    <w:rsid w:val="00520C34"/>
    <w:rsid w:val="005214E1"/>
    <w:rsid w:val="0052173F"/>
    <w:rsid w:val="00526749"/>
    <w:rsid w:val="005275C0"/>
    <w:rsid w:val="005305C6"/>
    <w:rsid w:val="00530A78"/>
    <w:rsid w:val="00531D75"/>
    <w:rsid w:val="00531DAF"/>
    <w:rsid w:val="005334B9"/>
    <w:rsid w:val="005374DE"/>
    <w:rsid w:val="00537A7C"/>
    <w:rsid w:val="005408D4"/>
    <w:rsid w:val="005438C7"/>
    <w:rsid w:val="0054499E"/>
    <w:rsid w:val="00545B56"/>
    <w:rsid w:val="00551B35"/>
    <w:rsid w:val="00551EE0"/>
    <w:rsid w:val="00552852"/>
    <w:rsid w:val="00552B98"/>
    <w:rsid w:val="005559D7"/>
    <w:rsid w:val="00555EA9"/>
    <w:rsid w:val="0055743F"/>
    <w:rsid w:val="00557753"/>
    <w:rsid w:val="00560157"/>
    <w:rsid w:val="00560E75"/>
    <w:rsid w:val="005610F2"/>
    <w:rsid w:val="005622D4"/>
    <w:rsid w:val="0056338A"/>
    <w:rsid w:val="0056469B"/>
    <w:rsid w:val="0056481E"/>
    <w:rsid w:val="00566199"/>
    <w:rsid w:val="00567611"/>
    <w:rsid w:val="005729EE"/>
    <w:rsid w:val="00576A7F"/>
    <w:rsid w:val="00580C51"/>
    <w:rsid w:val="00582BFE"/>
    <w:rsid w:val="0059621F"/>
    <w:rsid w:val="00596A67"/>
    <w:rsid w:val="005A1950"/>
    <w:rsid w:val="005A4242"/>
    <w:rsid w:val="005A456E"/>
    <w:rsid w:val="005A7856"/>
    <w:rsid w:val="005A797F"/>
    <w:rsid w:val="005B0F39"/>
    <w:rsid w:val="005B2368"/>
    <w:rsid w:val="005B2CCA"/>
    <w:rsid w:val="005B3B19"/>
    <w:rsid w:val="005B49C0"/>
    <w:rsid w:val="005B773B"/>
    <w:rsid w:val="005B7CE6"/>
    <w:rsid w:val="005C2289"/>
    <w:rsid w:val="005C24E7"/>
    <w:rsid w:val="005C3D8F"/>
    <w:rsid w:val="005C5692"/>
    <w:rsid w:val="005C6B51"/>
    <w:rsid w:val="005D0340"/>
    <w:rsid w:val="005D1621"/>
    <w:rsid w:val="005D2A2C"/>
    <w:rsid w:val="005D3285"/>
    <w:rsid w:val="005E0224"/>
    <w:rsid w:val="005E1BEA"/>
    <w:rsid w:val="005E54E2"/>
    <w:rsid w:val="005E5A19"/>
    <w:rsid w:val="005E62AA"/>
    <w:rsid w:val="005F2EE7"/>
    <w:rsid w:val="005F6600"/>
    <w:rsid w:val="005F6BE6"/>
    <w:rsid w:val="006002DA"/>
    <w:rsid w:val="00600C23"/>
    <w:rsid w:val="0060315C"/>
    <w:rsid w:val="006056FF"/>
    <w:rsid w:val="006057D6"/>
    <w:rsid w:val="006072BB"/>
    <w:rsid w:val="00607B09"/>
    <w:rsid w:val="006104B0"/>
    <w:rsid w:val="006105DB"/>
    <w:rsid w:val="00612569"/>
    <w:rsid w:val="006168E3"/>
    <w:rsid w:val="00620018"/>
    <w:rsid w:val="006210DB"/>
    <w:rsid w:val="006244A1"/>
    <w:rsid w:val="00626EE8"/>
    <w:rsid w:val="006304E4"/>
    <w:rsid w:val="0063056A"/>
    <w:rsid w:val="006326A7"/>
    <w:rsid w:val="006333E4"/>
    <w:rsid w:val="00635F15"/>
    <w:rsid w:val="00636F25"/>
    <w:rsid w:val="006371B8"/>
    <w:rsid w:val="00640DAB"/>
    <w:rsid w:val="0064148B"/>
    <w:rsid w:val="00641C44"/>
    <w:rsid w:val="00641FA3"/>
    <w:rsid w:val="00642CC6"/>
    <w:rsid w:val="00642D04"/>
    <w:rsid w:val="006434FC"/>
    <w:rsid w:val="00646B06"/>
    <w:rsid w:val="00650CB3"/>
    <w:rsid w:val="00651615"/>
    <w:rsid w:val="006525E8"/>
    <w:rsid w:val="00652941"/>
    <w:rsid w:val="00655E32"/>
    <w:rsid w:val="0065734D"/>
    <w:rsid w:val="00661404"/>
    <w:rsid w:val="00662E7C"/>
    <w:rsid w:val="00665FAE"/>
    <w:rsid w:val="00666EE8"/>
    <w:rsid w:val="00667C4F"/>
    <w:rsid w:val="00670D8D"/>
    <w:rsid w:val="00671E4F"/>
    <w:rsid w:val="006720B0"/>
    <w:rsid w:val="00675419"/>
    <w:rsid w:val="00680B50"/>
    <w:rsid w:val="00680EAD"/>
    <w:rsid w:val="00681814"/>
    <w:rsid w:val="006829B2"/>
    <w:rsid w:val="006866B2"/>
    <w:rsid w:val="006875B5"/>
    <w:rsid w:val="00687D9A"/>
    <w:rsid w:val="0069064C"/>
    <w:rsid w:val="0069110E"/>
    <w:rsid w:val="00693B9E"/>
    <w:rsid w:val="00697FD9"/>
    <w:rsid w:val="006A06D0"/>
    <w:rsid w:val="006A1E30"/>
    <w:rsid w:val="006A25D0"/>
    <w:rsid w:val="006A375B"/>
    <w:rsid w:val="006A3760"/>
    <w:rsid w:val="006A734E"/>
    <w:rsid w:val="006B0885"/>
    <w:rsid w:val="006B1A13"/>
    <w:rsid w:val="006B2C6D"/>
    <w:rsid w:val="006B64C1"/>
    <w:rsid w:val="006C41E0"/>
    <w:rsid w:val="006C4334"/>
    <w:rsid w:val="006C656F"/>
    <w:rsid w:val="006D084B"/>
    <w:rsid w:val="006D349F"/>
    <w:rsid w:val="006D393D"/>
    <w:rsid w:val="006D4D61"/>
    <w:rsid w:val="006E2A66"/>
    <w:rsid w:val="006E3375"/>
    <w:rsid w:val="006E7A75"/>
    <w:rsid w:val="006E7FEA"/>
    <w:rsid w:val="006F01FE"/>
    <w:rsid w:val="006F198F"/>
    <w:rsid w:val="006F1D7B"/>
    <w:rsid w:val="006F47E2"/>
    <w:rsid w:val="006F5B02"/>
    <w:rsid w:val="006F7DBE"/>
    <w:rsid w:val="007016BF"/>
    <w:rsid w:val="007042EC"/>
    <w:rsid w:val="00710DFE"/>
    <w:rsid w:val="007112A7"/>
    <w:rsid w:val="0071191A"/>
    <w:rsid w:val="007179D5"/>
    <w:rsid w:val="00721DD2"/>
    <w:rsid w:val="00723B97"/>
    <w:rsid w:val="00723ECB"/>
    <w:rsid w:val="00724CD8"/>
    <w:rsid w:val="00726970"/>
    <w:rsid w:val="00727704"/>
    <w:rsid w:val="007303BC"/>
    <w:rsid w:val="00732C52"/>
    <w:rsid w:val="00733E3F"/>
    <w:rsid w:val="00736425"/>
    <w:rsid w:val="00741639"/>
    <w:rsid w:val="00746B03"/>
    <w:rsid w:val="00746C32"/>
    <w:rsid w:val="00747244"/>
    <w:rsid w:val="00753923"/>
    <w:rsid w:val="00754511"/>
    <w:rsid w:val="007602B9"/>
    <w:rsid w:val="00760344"/>
    <w:rsid w:val="00761B6D"/>
    <w:rsid w:val="00767358"/>
    <w:rsid w:val="0077025A"/>
    <w:rsid w:val="007733EA"/>
    <w:rsid w:val="007742A8"/>
    <w:rsid w:val="00776BCB"/>
    <w:rsid w:val="007807EA"/>
    <w:rsid w:val="007823E8"/>
    <w:rsid w:val="007855A6"/>
    <w:rsid w:val="0078592A"/>
    <w:rsid w:val="00786D5D"/>
    <w:rsid w:val="0079034F"/>
    <w:rsid w:val="00791C1D"/>
    <w:rsid w:val="0079222C"/>
    <w:rsid w:val="00796F79"/>
    <w:rsid w:val="007A1267"/>
    <w:rsid w:val="007A2021"/>
    <w:rsid w:val="007A4D09"/>
    <w:rsid w:val="007A7726"/>
    <w:rsid w:val="007A782A"/>
    <w:rsid w:val="007B32A2"/>
    <w:rsid w:val="007B4585"/>
    <w:rsid w:val="007B49C8"/>
    <w:rsid w:val="007B4AD6"/>
    <w:rsid w:val="007B61D3"/>
    <w:rsid w:val="007B6B36"/>
    <w:rsid w:val="007C176B"/>
    <w:rsid w:val="007C5023"/>
    <w:rsid w:val="007D146B"/>
    <w:rsid w:val="007D34FE"/>
    <w:rsid w:val="007D3F4C"/>
    <w:rsid w:val="007D45C1"/>
    <w:rsid w:val="007D612F"/>
    <w:rsid w:val="007E06B3"/>
    <w:rsid w:val="007E16F3"/>
    <w:rsid w:val="007F0574"/>
    <w:rsid w:val="007F2BFE"/>
    <w:rsid w:val="007F31A0"/>
    <w:rsid w:val="007F42E7"/>
    <w:rsid w:val="007F59AE"/>
    <w:rsid w:val="007F5CEE"/>
    <w:rsid w:val="007F7AC1"/>
    <w:rsid w:val="00800E7B"/>
    <w:rsid w:val="008042A9"/>
    <w:rsid w:val="0080467D"/>
    <w:rsid w:val="0080527D"/>
    <w:rsid w:val="0080561B"/>
    <w:rsid w:val="00806F2F"/>
    <w:rsid w:val="008117AC"/>
    <w:rsid w:val="00811ED2"/>
    <w:rsid w:val="00812134"/>
    <w:rsid w:val="00812377"/>
    <w:rsid w:val="008126FA"/>
    <w:rsid w:val="00813C20"/>
    <w:rsid w:val="0081592D"/>
    <w:rsid w:val="00815F3F"/>
    <w:rsid w:val="00816631"/>
    <w:rsid w:val="00820A58"/>
    <w:rsid w:val="00820EDC"/>
    <w:rsid w:val="00821B58"/>
    <w:rsid w:val="00822F1B"/>
    <w:rsid w:val="00826184"/>
    <w:rsid w:val="00826F06"/>
    <w:rsid w:val="00827AAA"/>
    <w:rsid w:val="0083108E"/>
    <w:rsid w:val="0083225F"/>
    <w:rsid w:val="00834B6E"/>
    <w:rsid w:val="0083509B"/>
    <w:rsid w:val="008355B3"/>
    <w:rsid w:val="00836266"/>
    <w:rsid w:val="00842C55"/>
    <w:rsid w:val="00843D16"/>
    <w:rsid w:val="008448CB"/>
    <w:rsid w:val="0085009E"/>
    <w:rsid w:val="00850266"/>
    <w:rsid w:val="0085086A"/>
    <w:rsid w:val="00856049"/>
    <w:rsid w:val="008564AE"/>
    <w:rsid w:val="00856D43"/>
    <w:rsid w:val="00856D77"/>
    <w:rsid w:val="00857AC7"/>
    <w:rsid w:val="008607DC"/>
    <w:rsid w:val="00863000"/>
    <w:rsid w:val="00864958"/>
    <w:rsid w:val="008702D6"/>
    <w:rsid w:val="0087421B"/>
    <w:rsid w:val="0087460C"/>
    <w:rsid w:val="00874844"/>
    <w:rsid w:val="008769E3"/>
    <w:rsid w:val="00880687"/>
    <w:rsid w:val="008815FA"/>
    <w:rsid w:val="00881FCF"/>
    <w:rsid w:val="00884932"/>
    <w:rsid w:val="00885340"/>
    <w:rsid w:val="00885F1F"/>
    <w:rsid w:val="00886830"/>
    <w:rsid w:val="0089070C"/>
    <w:rsid w:val="00891A7A"/>
    <w:rsid w:val="00892E8F"/>
    <w:rsid w:val="008942AD"/>
    <w:rsid w:val="00895884"/>
    <w:rsid w:val="008966E9"/>
    <w:rsid w:val="008A1021"/>
    <w:rsid w:val="008A3986"/>
    <w:rsid w:val="008A48C5"/>
    <w:rsid w:val="008A74D7"/>
    <w:rsid w:val="008B2030"/>
    <w:rsid w:val="008B3A1E"/>
    <w:rsid w:val="008B3D48"/>
    <w:rsid w:val="008D0922"/>
    <w:rsid w:val="008D0C2E"/>
    <w:rsid w:val="008D1D6E"/>
    <w:rsid w:val="008D661A"/>
    <w:rsid w:val="008D76C3"/>
    <w:rsid w:val="008E4F22"/>
    <w:rsid w:val="008E5574"/>
    <w:rsid w:val="008E5E6C"/>
    <w:rsid w:val="008E6714"/>
    <w:rsid w:val="008F284D"/>
    <w:rsid w:val="008F500E"/>
    <w:rsid w:val="008F5F8D"/>
    <w:rsid w:val="00903405"/>
    <w:rsid w:val="00905A6A"/>
    <w:rsid w:val="0091248F"/>
    <w:rsid w:val="00913EA5"/>
    <w:rsid w:val="009170DC"/>
    <w:rsid w:val="009243D9"/>
    <w:rsid w:val="00926013"/>
    <w:rsid w:val="009271CB"/>
    <w:rsid w:val="0092743E"/>
    <w:rsid w:val="00930C1E"/>
    <w:rsid w:val="009327B8"/>
    <w:rsid w:val="00932CA9"/>
    <w:rsid w:val="009333ED"/>
    <w:rsid w:val="00933770"/>
    <w:rsid w:val="0093437A"/>
    <w:rsid w:val="0093741F"/>
    <w:rsid w:val="009427C8"/>
    <w:rsid w:val="00943F7C"/>
    <w:rsid w:val="00945F9F"/>
    <w:rsid w:val="00946DF1"/>
    <w:rsid w:val="00955068"/>
    <w:rsid w:val="00955D67"/>
    <w:rsid w:val="00957681"/>
    <w:rsid w:val="00964129"/>
    <w:rsid w:val="009650FC"/>
    <w:rsid w:val="0096617D"/>
    <w:rsid w:val="009662C9"/>
    <w:rsid w:val="009676E9"/>
    <w:rsid w:val="0097102E"/>
    <w:rsid w:val="0097253E"/>
    <w:rsid w:val="00972BEB"/>
    <w:rsid w:val="009746DA"/>
    <w:rsid w:val="00981858"/>
    <w:rsid w:val="00981E76"/>
    <w:rsid w:val="0098364A"/>
    <w:rsid w:val="0098390E"/>
    <w:rsid w:val="00985C49"/>
    <w:rsid w:val="0099294B"/>
    <w:rsid w:val="009938B5"/>
    <w:rsid w:val="00997EBC"/>
    <w:rsid w:val="009A0005"/>
    <w:rsid w:val="009B1456"/>
    <w:rsid w:val="009B17CA"/>
    <w:rsid w:val="009B2A49"/>
    <w:rsid w:val="009B438A"/>
    <w:rsid w:val="009B644B"/>
    <w:rsid w:val="009C1310"/>
    <w:rsid w:val="009C16A7"/>
    <w:rsid w:val="009C2D16"/>
    <w:rsid w:val="009C323D"/>
    <w:rsid w:val="009C4901"/>
    <w:rsid w:val="009C5981"/>
    <w:rsid w:val="009E086B"/>
    <w:rsid w:val="009E5402"/>
    <w:rsid w:val="009E6A91"/>
    <w:rsid w:val="009E77DD"/>
    <w:rsid w:val="009F2A5C"/>
    <w:rsid w:val="009F2E92"/>
    <w:rsid w:val="009F57FA"/>
    <w:rsid w:val="00A00B2D"/>
    <w:rsid w:val="00A06FF8"/>
    <w:rsid w:val="00A07335"/>
    <w:rsid w:val="00A10879"/>
    <w:rsid w:val="00A11B30"/>
    <w:rsid w:val="00A11D65"/>
    <w:rsid w:val="00A12233"/>
    <w:rsid w:val="00A12FFA"/>
    <w:rsid w:val="00A20C59"/>
    <w:rsid w:val="00A22CD8"/>
    <w:rsid w:val="00A24C8D"/>
    <w:rsid w:val="00A314C6"/>
    <w:rsid w:val="00A320F3"/>
    <w:rsid w:val="00A34050"/>
    <w:rsid w:val="00A3506B"/>
    <w:rsid w:val="00A36606"/>
    <w:rsid w:val="00A42099"/>
    <w:rsid w:val="00A42AFA"/>
    <w:rsid w:val="00A43E9A"/>
    <w:rsid w:val="00A45B68"/>
    <w:rsid w:val="00A460B1"/>
    <w:rsid w:val="00A46289"/>
    <w:rsid w:val="00A47869"/>
    <w:rsid w:val="00A519F3"/>
    <w:rsid w:val="00A52E64"/>
    <w:rsid w:val="00A5658E"/>
    <w:rsid w:val="00A578E8"/>
    <w:rsid w:val="00A64E47"/>
    <w:rsid w:val="00A66326"/>
    <w:rsid w:val="00A7091B"/>
    <w:rsid w:val="00A71C56"/>
    <w:rsid w:val="00A72E83"/>
    <w:rsid w:val="00A740CC"/>
    <w:rsid w:val="00A76028"/>
    <w:rsid w:val="00A7750E"/>
    <w:rsid w:val="00A8130D"/>
    <w:rsid w:val="00A84B4E"/>
    <w:rsid w:val="00A854B5"/>
    <w:rsid w:val="00A85646"/>
    <w:rsid w:val="00A866B2"/>
    <w:rsid w:val="00A87E1A"/>
    <w:rsid w:val="00A906DB"/>
    <w:rsid w:val="00A922D2"/>
    <w:rsid w:val="00A952F9"/>
    <w:rsid w:val="00A9640D"/>
    <w:rsid w:val="00AA28CD"/>
    <w:rsid w:val="00AA2C08"/>
    <w:rsid w:val="00AA344A"/>
    <w:rsid w:val="00AA73A7"/>
    <w:rsid w:val="00AA782B"/>
    <w:rsid w:val="00AB1FDE"/>
    <w:rsid w:val="00AB23DF"/>
    <w:rsid w:val="00AB29A4"/>
    <w:rsid w:val="00AB3DF8"/>
    <w:rsid w:val="00AB44F8"/>
    <w:rsid w:val="00AB5567"/>
    <w:rsid w:val="00AB55CB"/>
    <w:rsid w:val="00AB676D"/>
    <w:rsid w:val="00AB6A1B"/>
    <w:rsid w:val="00AB74B8"/>
    <w:rsid w:val="00AB7FC0"/>
    <w:rsid w:val="00AC05ED"/>
    <w:rsid w:val="00AC0745"/>
    <w:rsid w:val="00AC29D2"/>
    <w:rsid w:val="00AC311D"/>
    <w:rsid w:val="00AC72F8"/>
    <w:rsid w:val="00AD0984"/>
    <w:rsid w:val="00AD1270"/>
    <w:rsid w:val="00AD1C6A"/>
    <w:rsid w:val="00AD1E95"/>
    <w:rsid w:val="00AE0CBC"/>
    <w:rsid w:val="00AE1288"/>
    <w:rsid w:val="00AE350C"/>
    <w:rsid w:val="00AE493B"/>
    <w:rsid w:val="00AE4BDE"/>
    <w:rsid w:val="00AE7271"/>
    <w:rsid w:val="00AE77E5"/>
    <w:rsid w:val="00AF1996"/>
    <w:rsid w:val="00AF4BCF"/>
    <w:rsid w:val="00AF4F4C"/>
    <w:rsid w:val="00AF583F"/>
    <w:rsid w:val="00B00F8F"/>
    <w:rsid w:val="00B01119"/>
    <w:rsid w:val="00B03B7C"/>
    <w:rsid w:val="00B03BD4"/>
    <w:rsid w:val="00B04EAA"/>
    <w:rsid w:val="00B07D98"/>
    <w:rsid w:val="00B10233"/>
    <w:rsid w:val="00B13455"/>
    <w:rsid w:val="00B13ADE"/>
    <w:rsid w:val="00B21ABB"/>
    <w:rsid w:val="00B235B8"/>
    <w:rsid w:val="00B24252"/>
    <w:rsid w:val="00B25576"/>
    <w:rsid w:val="00B27EA5"/>
    <w:rsid w:val="00B31049"/>
    <w:rsid w:val="00B36B0A"/>
    <w:rsid w:val="00B3797F"/>
    <w:rsid w:val="00B40CBF"/>
    <w:rsid w:val="00B4169F"/>
    <w:rsid w:val="00B43E0F"/>
    <w:rsid w:val="00B500B2"/>
    <w:rsid w:val="00B5021F"/>
    <w:rsid w:val="00B51207"/>
    <w:rsid w:val="00B514A9"/>
    <w:rsid w:val="00B538A5"/>
    <w:rsid w:val="00B53988"/>
    <w:rsid w:val="00B547EF"/>
    <w:rsid w:val="00B54CFE"/>
    <w:rsid w:val="00B57658"/>
    <w:rsid w:val="00B57665"/>
    <w:rsid w:val="00B64238"/>
    <w:rsid w:val="00B76077"/>
    <w:rsid w:val="00B7728A"/>
    <w:rsid w:val="00B80E03"/>
    <w:rsid w:val="00B80E59"/>
    <w:rsid w:val="00B8215B"/>
    <w:rsid w:val="00B83207"/>
    <w:rsid w:val="00B83F65"/>
    <w:rsid w:val="00B90D8F"/>
    <w:rsid w:val="00B948E5"/>
    <w:rsid w:val="00B96273"/>
    <w:rsid w:val="00BA0B40"/>
    <w:rsid w:val="00BA236D"/>
    <w:rsid w:val="00BA3149"/>
    <w:rsid w:val="00BA6290"/>
    <w:rsid w:val="00BA7493"/>
    <w:rsid w:val="00BB24A6"/>
    <w:rsid w:val="00BB2DB4"/>
    <w:rsid w:val="00BB5D46"/>
    <w:rsid w:val="00BB75F5"/>
    <w:rsid w:val="00BB7621"/>
    <w:rsid w:val="00BC1397"/>
    <w:rsid w:val="00BC333D"/>
    <w:rsid w:val="00BC39A8"/>
    <w:rsid w:val="00BC3CE0"/>
    <w:rsid w:val="00BC4537"/>
    <w:rsid w:val="00BC5C4E"/>
    <w:rsid w:val="00BD23C9"/>
    <w:rsid w:val="00BD3B73"/>
    <w:rsid w:val="00BD48B9"/>
    <w:rsid w:val="00BD51E5"/>
    <w:rsid w:val="00BD67AF"/>
    <w:rsid w:val="00BD756B"/>
    <w:rsid w:val="00BE114A"/>
    <w:rsid w:val="00BE18E9"/>
    <w:rsid w:val="00BE1A72"/>
    <w:rsid w:val="00BE57CB"/>
    <w:rsid w:val="00BE5822"/>
    <w:rsid w:val="00BE6645"/>
    <w:rsid w:val="00BE7189"/>
    <w:rsid w:val="00BF1DE5"/>
    <w:rsid w:val="00BF4C87"/>
    <w:rsid w:val="00BF6702"/>
    <w:rsid w:val="00BF6995"/>
    <w:rsid w:val="00C008BE"/>
    <w:rsid w:val="00C055EE"/>
    <w:rsid w:val="00C05DEF"/>
    <w:rsid w:val="00C077A2"/>
    <w:rsid w:val="00C3155B"/>
    <w:rsid w:val="00C32CAE"/>
    <w:rsid w:val="00C33A25"/>
    <w:rsid w:val="00C351BA"/>
    <w:rsid w:val="00C3583F"/>
    <w:rsid w:val="00C3607F"/>
    <w:rsid w:val="00C41008"/>
    <w:rsid w:val="00C41A1A"/>
    <w:rsid w:val="00C41F0D"/>
    <w:rsid w:val="00C4575D"/>
    <w:rsid w:val="00C551BD"/>
    <w:rsid w:val="00C56213"/>
    <w:rsid w:val="00C574C1"/>
    <w:rsid w:val="00C61EB6"/>
    <w:rsid w:val="00C62AC2"/>
    <w:rsid w:val="00C659A4"/>
    <w:rsid w:val="00C65A2D"/>
    <w:rsid w:val="00C6746E"/>
    <w:rsid w:val="00C71AD5"/>
    <w:rsid w:val="00C722F6"/>
    <w:rsid w:val="00C727BE"/>
    <w:rsid w:val="00C73814"/>
    <w:rsid w:val="00C7574B"/>
    <w:rsid w:val="00C764E4"/>
    <w:rsid w:val="00C76788"/>
    <w:rsid w:val="00C77903"/>
    <w:rsid w:val="00C80AFE"/>
    <w:rsid w:val="00C82065"/>
    <w:rsid w:val="00C84DAD"/>
    <w:rsid w:val="00C867A0"/>
    <w:rsid w:val="00C878CC"/>
    <w:rsid w:val="00C87AB2"/>
    <w:rsid w:val="00C93267"/>
    <w:rsid w:val="00C93C4F"/>
    <w:rsid w:val="00C9713D"/>
    <w:rsid w:val="00CA0DDB"/>
    <w:rsid w:val="00CA10CE"/>
    <w:rsid w:val="00CA136F"/>
    <w:rsid w:val="00CA1EE0"/>
    <w:rsid w:val="00CA2ABC"/>
    <w:rsid w:val="00CA31BB"/>
    <w:rsid w:val="00CB2530"/>
    <w:rsid w:val="00CC1CB6"/>
    <w:rsid w:val="00CC25EB"/>
    <w:rsid w:val="00CC38DB"/>
    <w:rsid w:val="00CC4092"/>
    <w:rsid w:val="00CC54B7"/>
    <w:rsid w:val="00CC5EDA"/>
    <w:rsid w:val="00CC6600"/>
    <w:rsid w:val="00CC67C8"/>
    <w:rsid w:val="00CD1D36"/>
    <w:rsid w:val="00CD4373"/>
    <w:rsid w:val="00CD4ADC"/>
    <w:rsid w:val="00CD51CF"/>
    <w:rsid w:val="00CD5811"/>
    <w:rsid w:val="00CD79F1"/>
    <w:rsid w:val="00CE0426"/>
    <w:rsid w:val="00CE1427"/>
    <w:rsid w:val="00CE1F87"/>
    <w:rsid w:val="00CE2242"/>
    <w:rsid w:val="00CE2D29"/>
    <w:rsid w:val="00CE55C8"/>
    <w:rsid w:val="00CE5A3F"/>
    <w:rsid w:val="00CE5D95"/>
    <w:rsid w:val="00CE7DC8"/>
    <w:rsid w:val="00CF01A0"/>
    <w:rsid w:val="00CF0FBA"/>
    <w:rsid w:val="00CF18C4"/>
    <w:rsid w:val="00CF34C0"/>
    <w:rsid w:val="00CF58AA"/>
    <w:rsid w:val="00CF5F3F"/>
    <w:rsid w:val="00CF7EAA"/>
    <w:rsid w:val="00D01FA2"/>
    <w:rsid w:val="00D05805"/>
    <w:rsid w:val="00D0676D"/>
    <w:rsid w:val="00D06B8C"/>
    <w:rsid w:val="00D10877"/>
    <w:rsid w:val="00D12C1B"/>
    <w:rsid w:val="00D12DED"/>
    <w:rsid w:val="00D14677"/>
    <w:rsid w:val="00D15F19"/>
    <w:rsid w:val="00D16AB0"/>
    <w:rsid w:val="00D16AEB"/>
    <w:rsid w:val="00D17721"/>
    <w:rsid w:val="00D20A04"/>
    <w:rsid w:val="00D2369E"/>
    <w:rsid w:val="00D23892"/>
    <w:rsid w:val="00D264DC"/>
    <w:rsid w:val="00D317F8"/>
    <w:rsid w:val="00D31FC9"/>
    <w:rsid w:val="00D329AB"/>
    <w:rsid w:val="00D32C75"/>
    <w:rsid w:val="00D32E99"/>
    <w:rsid w:val="00D370AD"/>
    <w:rsid w:val="00D41059"/>
    <w:rsid w:val="00D41904"/>
    <w:rsid w:val="00D41A48"/>
    <w:rsid w:val="00D42062"/>
    <w:rsid w:val="00D42AD8"/>
    <w:rsid w:val="00D4395D"/>
    <w:rsid w:val="00D451B8"/>
    <w:rsid w:val="00D457EC"/>
    <w:rsid w:val="00D46077"/>
    <w:rsid w:val="00D47C65"/>
    <w:rsid w:val="00D51340"/>
    <w:rsid w:val="00D518B2"/>
    <w:rsid w:val="00D53029"/>
    <w:rsid w:val="00D54698"/>
    <w:rsid w:val="00D57E55"/>
    <w:rsid w:val="00D6126D"/>
    <w:rsid w:val="00D62F29"/>
    <w:rsid w:val="00D63563"/>
    <w:rsid w:val="00D645B0"/>
    <w:rsid w:val="00D659E5"/>
    <w:rsid w:val="00D7300E"/>
    <w:rsid w:val="00D730AE"/>
    <w:rsid w:val="00D7594D"/>
    <w:rsid w:val="00D76ACC"/>
    <w:rsid w:val="00D77E5F"/>
    <w:rsid w:val="00D8070B"/>
    <w:rsid w:val="00D81C3D"/>
    <w:rsid w:val="00D852AF"/>
    <w:rsid w:val="00D85BCE"/>
    <w:rsid w:val="00D9266F"/>
    <w:rsid w:val="00D9282E"/>
    <w:rsid w:val="00D92C28"/>
    <w:rsid w:val="00D92C4C"/>
    <w:rsid w:val="00DA073C"/>
    <w:rsid w:val="00DA16DB"/>
    <w:rsid w:val="00DA2D51"/>
    <w:rsid w:val="00DA2EFA"/>
    <w:rsid w:val="00DA759D"/>
    <w:rsid w:val="00DB2083"/>
    <w:rsid w:val="00DB217F"/>
    <w:rsid w:val="00DB2F98"/>
    <w:rsid w:val="00DB39F4"/>
    <w:rsid w:val="00DB39F5"/>
    <w:rsid w:val="00DB4520"/>
    <w:rsid w:val="00DB5720"/>
    <w:rsid w:val="00DB69D5"/>
    <w:rsid w:val="00DB7377"/>
    <w:rsid w:val="00DB7771"/>
    <w:rsid w:val="00DB7E8B"/>
    <w:rsid w:val="00DC13A9"/>
    <w:rsid w:val="00DC46EF"/>
    <w:rsid w:val="00DC68FD"/>
    <w:rsid w:val="00DC6B1B"/>
    <w:rsid w:val="00DC7134"/>
    <w:rsid w:val="00DD1AA4"/>
    <w:rsid w:val="00DD572C"/>
    <w:rsid w:val="00DE3726"/>
    <w:rsid w:val="00DE49EA"/>
    <w:rsid w:val="00DE7439"/>
    <w:rsid w:val="00DF0129"/>
    <w:rsid w:val="00DF2A02"/>
    <w:rsid w:val="00E04358"/>
    <w:rsid w:val="00E12D6A"/>
    <w:rsid w:val="00E137DB"/>
    <w:rsid w:val="00E156D1"/>
    <w:rsid w:val="00E177C9"/>
    <w:rsid w:val="00E17923"/>
    <w:rsid w:val="00E211E4"/>
    <w:rsid w:val="00E23023"/>
    <w:rsid w:val="00E25AB1"/>
    <w:rsid w:val="00E26C0F"/>
    <w:rsid w:val="00E3091E"/>
    <w:rsid w:val="00E31A0E"/>
    <w:rsid w:val="00E32F6F"/>
    <w:rsid w:val="00E34C2E"/>
    <w:rsid w:val="00E36AA8"/>
    <w:rsid w:val="00E36E53"/>
    <w:rsid w:val="00E4045F"/>
    <w:rsid w:val="00E42A73"/>
    <w:rsid w:val="00E438A0"/>
    <w:rsid w:val="00E43F77"/>
    <w:rsid w:val="00E45CDB"/>
    <w:rsid w:val="00E46A4F"/>
    <w:rsid w:val="00E47146"/>
    <w:rsid w:val="00E471E9"/>
    <w:rsid w:val="00E51C45"/>
    <w:rsid w:val="00E56988"/>
    <w:rsid w:val="00E57C70"/>
    <w:rsid w:val="00E60D1C"/>
    <w:rsid w:val="00E650EC"/>
    <w:rsid w:val="00E66BBA"/>
    <w:rsid w:val="00E67B26"/>
    <w:rsid w:val="00E67BD1"/>
    <w:rsid w:val="00E67C7A"/>
    <w:rsid w:val="00E67FFA"/>
    <w:rsid w:val="00E70653"/>
    <w:rsid w:val="00E719D9"/>
    <w:rsid w:val="00E75894"/>
    <w:rsid w:val="00E75CBE"/>
    <w:rsid w:val="00E76210"/>
    <w:rsid w:val="00E77047"/>
    <w:rsid w:val="00E77D73"/>
    <w:rsid w:val="00E77E6F"/>
    <w:rsid w:val="00E813D1"/>
    <w:rsid w:val="00E82CBA"/>
    <w:rsid w:val="00E83746"/>
    <w:rsid w:val="00E8381A"/>
    <w:rsid w:val="00E838E2"/>
    <w:rsid w:val="00E8454C"/>
    <w:rsid w:val="00E904A6"/>
    <w:rsid w:val="00E905D8"/>
    <w:rsid w:val="00E91886"/>
    <w:rsid w:val="00E91A18"/>
    <w:rsid w:val="00E91AA3"/>
    <w:rsid w:val="00E93F83"/>
    <w:rsid w:val="00E96D13"/>
    <w:rsid w:val="00EA33AD"/>
    <w:rsid w:val="00EA5C97"/>
    <w:rsid w:val="00EA7684"/>
    <w:rsid w:val="00EB770E"/>
    <w:rsid w:val="00EC1B33"/>
    <w:rsid w:val="00EC1C6B"/>
    <w:rsid w:val="00EC25FF"/>
    <w:rsid w:val="00EC3A34"/>
    <w:rsid w:val="00EC4179"/>
    <w:rsid w:val="00EC4339"/>
    <w:rsid w:val="00EC77D5"/>
    <w:rsid w:val="00EC7BF8"/>
    <w:rsid w:val="00ED5E9D"/>
    <w:rsid w:val="00ED755B"/>
    <w:rsid w:val="00EE14EA"/>
    <w:rsid w:val="00EE1FB9"/>
    <w:rsid w:val="00EE28A3"/>
    <w:rsid w:val="00EE77D4"/>
    <w:rsid w:val="00EF1660"/>
    <w:rsid w:val="00EF627E"/>
    <w:rsid w:val="00EF63F0"/>
    <w:rsid w:val="00EF6945"/>
    <w:rsid w:val="00F00BE6"/>
    <w:rsid w:val="00F00D5B"/>
    <w:rsid w:val="00F01AFA"/>
    <w:rsid w:val="00F12E52"/>
    <w:rsid w:val="00F15F42"/>
    <w:rsid w:val="00F17836"/>
    <w:rsid w:val="00F238EB"/>
    <w:rsid w:val="00F30DFC"/>
    <w:rsid w:val="00F32F7A"/>
    <w:rsid w:val="00F3408E"/>
    <w:rsid w:val="00F34C86"/>
    <w:rsid w:val="00F35CD9"/>
    <w:rsid w:val="00F35E0A"/>
    <w:rsid w:val="00F36B13"/>
    <w:rsid w:val="00F40DCB"/>
    <w:rsid w:val="00F47D57"/>
    <w:rsid w:val="00F47FDC"/>
    <w:rsid w:val="00F50BD9"/>
    <w:rsid w:val="00F51B41"/>
    <w:rsid w:val="00F51B87"/>
    <w:rsid w:val="00F54A61"/>
    <w:rsid w:val="00F54BFD"/>
    <w:rsid w:val="00F55235"/>
    <w:rsid w:val="00F62136"/>
    <w:rsid w:val="00F62ACF"/>
    <w:rsid w:val="00F64606"/>
    <w:rsid w:val="00F646DF"/>
    <w:rsid w:val="00F77CBA"/>
    <w:rsid w:val="00F837F1"/>
    <w:rsid w:val="00F86813"/>
    <w:rsid w:val="00F96074"/>
    <w:rsid w:val="00F964DE"/>
    <w:rsid w:val="00FA07B8"/>
    <w:rsid w:val="00FA6661"/>
    <w:rsid w:val="00FB1CBD"/>
    <w:rsid w:val="00FB2666"/>
    <w:rsid w:val="00FB2B77"/>
    <w:rsid w:val="00FB3471"/>
    <w:rsid w:val="00FB395C"/>
    <w:rsid w:val="00FB5EEB"/>
    <w:rsid w:val="00FB701E"/>
    <w:rsid w:val="00FB7E2C"/>
    <w:rsid w:val="00FC273A"/>
    <w:rsid w:val="00FC2873"/>
    <w:rsid w:val="00FC3B6F"/>
    <w:rsid w:val="00FC5632"/>
    <w:rsid w:val="00FC7C81"/>
    <w:rsid w:val="00FD112F"/>
    <w:rsid w:val="00FD13FE"/>
    <w:rsid w:val="00FD2535"/>
    <w:rsid w:val="00FD29A5"/>
    <w:rsid w:val="00FD4AAA"/>
    <w:rsid w:val="00FD5D48"/>
    <w:rsid w:val="00FE0B60"/>
    <w:rsid w:val="00FE13C5"/>
    <w:rsid w:val="00FE17C0"/>
    <w:rsid w:val="00FE283F"/>
    <w:rsid w:val="00FE3AF1"/>
    <w:rsid w:val="00FE4746"/>
    <w:rsid w:val="00FE5045"/>
    <w:rsid w:val="00FE5C3C"/>
    <w:rsid w:val="00FE7B34"/>
    <w:rsid w:val="00FF09EF"/>
    <w:rsid w:val="00FF10E0"/>
    <w:rsid w:val="00FF281F"/>
    <w:rsid w:val="00FF300E"/>
    <w:rsid w:val="00FF401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5A2C7"/>
  <w15:docId w15:val="{6E53E3F7-01E1-47E2-A3C6-F25105D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22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F71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7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D4D61"/>
  </w:style>
  <w:style w:type="character" w:styleId="Hyperlink">
    <w:name w:val="Hyperlink"/>
    <w:basedOn w:val="Fontepargpadro"/>
    <w:rsid w:val="006D4D61"/>
    <w:rPr>
      <w:color w:val="0000FF"/>
      <w:u w:val="single"/>
    </w:rPr>
  </w:style>
  <w:style w:type="character" w:customStyle="1" w:styleId="EstiloDeEmail171">
    <w:name w:val="EstiloDeEmail171"/>
    <w:basedOn w:val="Fontepargpadro"/>
    <w:semiHidden/>
    <w:rsid w:val="003E422C"/>
    <w:rPr>
      <w:rFonts w:ascii="Arial" w:hAnsi="Arial" w:cs="Arial"/>
      <w:color w:val="00008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37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1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37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1B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04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87A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7A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30DFC"/>
  </w:style>
  <w:style w:type="paragraph" w:styleId="SemEspaamento">
    <w:name w:val="No Spacing"/>
    <w:link w:val="SemEspaamentoChar"/>
    <w:uiPriority w:val="1"/>
    <w:qFormat/>
    <w:rsid w:val="008448CB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448CB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E212A"/>
    <w:rPr>
      <w:color w:val="808080"/>
    </w:rPr>
  </w:style>
  <w:style w:type="table" w:styleId="Tabelacomgrade">
    <w:name w:val="Table Grid"/>
    <w:basedOn w:val="Tabelanormal"/>
    <w:rsid w:val="009F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CB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8">
    <w:name w:val="font_8"/>
    <w:basedOn w:val="Normal"/>
    <w:rsid w:val="004D41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B3A1E"/>
    <w:pPr>
      <w:spacing w:before="100" w:beforeAutospacing="1" w:after="100" w:afterAutospacing="1"/>
    </w:pPr>
    <w:rPr>
      <w:rFonts w:eastAsiaTheme="minorHAnsi"/>
    </w:rPr>
  </w:style>
  <w:style w:type="character" w:styleId="HiperlinkVisitado">
    <w:name w:val="FollowedHyperlink"/>
    <w:basedOn w:val="Fontepargpadro"/>
    <w:rsid w:val="00F40DC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F7197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semiHidden/>
    <w:rsid w:val="00C878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xm3801241292517639771m367136739108742128western">
    <w:name w:val="x_m_3801241292517639771m_367136739108742128western"/>
    <w:basedOn w:val="Normal"/>
    <w:rsid w:val="008056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2378EE19471EBB84B3EAC5FEF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96B1-FBA0-49AF-842E-3C4A4A6AA2A8}"/>
      </w:docPartPr>
      <w:docPartBody>
        <w:p w:rsidR="00CF7989" w:rsidRDefault="007C56D6" w:rsidP="007C56D6">
          <w:pPr>
            <w:pStyle w:val="22D92378EE19471EBB84B3EAC5FEF827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19A303C78945C995E7C752F80D7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2EBFC-3972-4010-862A-1D1E6146A0ED}"/>
      </w:docPartPr>
      <w:docPartBody>
        <w:p w:rsidR="00C37D74" w:rsidRDefault="00702CDD" w:rsidP="00702CDD">
          <w:pPr>
            <w:pStyle w:val="1719A303C78945C995E7C752F80D7285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C933DA13B44CEA8F7E72D030EE1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A9640-658F-4366-B9E2-60A0CC18E68B}"/>
      </w:docPartPr>
      <w:docPartBody>
        <w:p w:rsidR="00C37D74" w:rsidRDefault="00702CDD" w:rsidP="00702CDD">
          <w:pPr>
            <w:pStyle w:val="36C933DA13B44CEA8F7E72D030EE12BB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C44CC2BD04281A7EA658DECC9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6120A-A16E-4658-9813-2C3A71ED871F}"/>
      </w:docPartPr>
      <w:docPartBody>
        <w:p w:rsidR="00C37D74" w:rsidRDefault="00702CDD" w:rsidP="00702CDD">
          <w:pPr>
            <w:pStyle w:val="13BC44CC2BD04281A7EA658DECC9311E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C2C2609444A1FB8BCAF1DEA1E4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249F9-232E-4C64-AEA3-9EDB4CC261A5}"/>
      </w:docPartPr>
      <w:docPartBody>
        <w:p w:rsidR="00C37D74" w:rsidRDefault="00702CDD" w:rsidP="00702CDD">
          <w:pPr>
            <w:pStyle w:val="849C2C2609444A1FB8BCAF1DEA1E4C90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BE8F0EA2F044DF9F9222A7E27A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DE40A-8D60-43B7-BB4F-09E0C6D186BB}"/>
      </w:docPartPr>
      <w:docPartBody>
        <w:p w:rsidR="00C37D74" w:rsidRDefault="00702CDD" w:rsidP="00702CDD">
          <w:pPr>
            <w:pStyle w:val="83BE8F0EA2F044DF9F9222A7E27A824C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1358A7B3F04C2F88E170DA85AE8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B0FA3-4447-4A71-9767-30CD6D29988E}"/>
      </w:docPartPr>
      <w:docPartBody>
        <w:p w:rsidR="00C37D74" w:rsidRDefault="00702CDD" w:rsidP="00702CDD">
          <w:pPr>
            <w:pStyle w:val="081358A7B3F04C2F88E170DA85AE80FD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FB1120AFF4EABBDFB06A9C0FA8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D12C-A4D9-4327-B79B-9CAF79CCEC35}"/>
      </w:docPartPr>
      <w:docPartBody>
        <w:p w:rsidR="00C37D74" w:rsidRDefault="00702CDD" w:rsidP="00702CDD">
          <w:pPr>
            <w:pStyle w:val="B16FB1120AFF4EABBDFB06A9C0FA831B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8EE7D78FE64D75A2A39AA03725F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04B2F-50E2-4A15-A9A4-7F9A4D20D2A1}"/>
      </w:docPartPr>
      <w:docPartBody>
        <w:p w:rsidR="00AF51D6" w:rsidRDefault="00782DF1" w:rsidP="00782DF1">
          <w:pPr>
            <w:pStyle w:val="4B8EE7D78FE64D75A2A39AA03725FBBF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67119D5B7B431E8F9DD173D5C9E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78C03-2FEC-4CF5-BD83-204345ABC306}"/>
      </w:docPartPr>
      <w:docPartBody>
        <w:p w:rsidR="00000000" w:rsidRDefault="0040225E" w:rsidP="0040225E">
          <w:pPr>
            <w:pStyle w:val="6F67119D5B7B431E8F9DD173D5C9E530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AC9E0C339A48F585092B12B74C8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D05CC-A803-4971-BEF5-0D27760503ED}"/>
      </w:docPartPr>
      <w:docPartBody>
        <w:p w:rsidR="00000000" w:rsidRDefault="0040225E" w:rsidP="0040225E">
          <w:pPr>
            <w:pStyle w:val="F8AC9E0C339A48F585092B12B74C8530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BEFAA26D804983BF39C26776BBB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4A6A6-20B2-403A-9C81-AEEA57934ED5}"/>
      </w:docPartPr>
      <w:docPartBody>
        <w:p w:rsidR="00000000" w:rsidRDefault="0040225E" w:rsidP="0040225E">
          <w:pPr>
            <w:pStyle w:val="B7BEFAA26D804983BF39C26776BBB355"/>
          </w:pPr>
          <w:r w:rsidRPr="00F32C6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gumentumW01-Bold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D6"/>
    <w:rsid w:val="0011003E"/>
    <w:rsid w:val="003D0C04"/>
    <w:rsid w:val="003F659F"/>
    <w:rsid w:val="0040225E"/>
    <w:rsid w:val="004A38B4"/>
    <w:rsid w:val="00581320"/>
    <w:rsid w:val="005A2CBF"/>
    <w:rsid w:val="005E4654"/>
    <w:rsid w:val="005E7142"/>
    <w:rsid w:val="00650743"/>
    <w:rsid w:val="00702CDD"/>
    <w:rsid w:val="00782DF1"/>
    <w:rsid w:val="007C10B4"/>
    <w:rsid w:val="007C56D6"/>
    <w:rsid w:val="007F308D"/>
    <w:rsid w:val="00830BFB"/>
    <w:rsid w:val="008436D5"/>
    <w:rsid w:val="00853216"/>
    <w:rsid w:val="008E3D38"/>
    <w:rsid w:val="00920EE7"/>
    <w:rsid w:val="00A64501"/>
    <w:rsid w:val="00AF51D6"/>
    <w:rsid w:val="00B0462A"/>
    <w:rsid w:val="00B13FCE"/>
    <w:rsid w:val="00BD0F70"/>
    <w:rsid w:val="00C37D74"/>
    <w:rsid w:val="00CF7989"/>
    <w:rsid w:val="00D0738B"/>
    <w:rsid w:val="00D95B36"/>
    <w:rsid w:val="00DB02B6"/>
    <w:rsid w:val="00DD49D4"/>
    <w:rsid w:val="00E72803"/>
    <w:rsid w:val="00F96C34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25E"/>
    <w:rPr>
      <w:color w:val="808080"/>
    </w:rPr>
  </w:style>
  <w:style w:type="paragraph" w:customStyle="1" w:styleId="22D92378EE19471EBB84B3EAC5FEF827">
    <w:name w:val="22D92378EE19471EBB84B3EAC5FEF827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4BF7837B247B4939FD6134839E88A">
    <w:name w:val="8514BF7837B247B4939FD6134839E88A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1DE955A6401B8EAFC8EE8F6661C1">
    <w:name w:val="3AA21DE955A6401B8EAFC8EE8F6661C1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C535DBDFF4F95ABA6B898E9E57787">
    <w:name w:val="83AC535DBDFF4F95ABA6B898E9E57787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01BD2B424BFDA10BFD69CB786765">
    <w:name w:val="8F3101BD2B424BFDA10BFD69CB786765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B56957C4540B8979823EE712160B8">
    <w:name w:val="66AB56957C4540B8979823EE712160B8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888ABA29432BBBBBA748269829C2">
    <w:name w:val="BC97888ABA29432BBBBBA748269829C2"/>
    <w:rsid w:val="007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6EF928B416B8DB405EACB8FA834">
    <w:name w:val="85DC86EF928B416B8DB405EACB8FA834"/>
    <w:rsid w:val="00A64501"/>
  </w:style>
  <w:style w:type="paragraph" w:customStyle="1" w:styleId="5262A6623E0A4C1C8152681A9E4E9480">
    <w:name w:val="5262A6623E0A4C1C8152681A9E4E9480"/>
    <w:rsid w:val="00A64501"/>
  </w:style>
  <w:style w:type="paragraph" w:customStyle="1" w:styleId="D95FDD686BB842BAA2B071FE15B6B302">
    <w:name w:val="D95FDD686BB842BAA2B071FE15B6B302"/>
    <w:rsid w:val="00A64501"/>
  </w:style>
  <w:style w:type="paragraph" w:customStyle="1" w:styleId="3DFE360E650047C09402FC22D9B7D5D5">
    <w:name w:val="3DFE360E650047C09402FC22D9B7D5D5"/>
    <w:rsid w:val="00A64501"/>
  </w:style>
  <w:style w:type="paragraph" w:customStyle="1" w:styleId="6D789A4FC86241128FDD81839B04AE7E">
    <w:name w:val="6D789A4FC86241128FDD81839B04AE7E"/>
    <w:rsid w:val="00A64501"/>
  </w:style>
  <w:style w:type="paragraph" w:customStyle="1" w:styleId="B44B1FBBDD7A4F8DBF7D3106CE3B282E">
    <w:name w:val="B44B1FBBDD7A4F8DBF7D3106CE3B282E"/>
    <w:rsid w:val="00A64501"/>
  </w:style>
  <w:style w:type="paragraph" w:customStyle="1" w:styleId="C29AE69823904441B22C7B9A87C389DA">
    <w:name w:val="C29AE69823904441B22C7B9A87C389DA"/>
    <w:rsid w:val="00A64501"/>
  </w:style>
  <w:style w:type="paragraph" w:customStyle="1" w:styleId="E0116C1E3F694FF88FA19760322C22A2">
    <w:name w:val="E0116C1E3F694FF88FA19760322C22A2"/>
    <w:rsid w:val="00A64501"/>
  </w:style>
  <w:style w:type="paragraph" w:customStyle="1" w:styleId="3EACAB827BAC4E49AAAFEE6A792DE9FE">
    <w:name w:val="3EACAB827BAC4E49AAAFEE6A792DE9FE"/>
    <w:rsid w:val="00702CDD"/>
  </w:style>
  <w:style w:type="paragraph" w:customStyle="1" w:styleId="67FB1E9D7B724D28968F296FDF0A39E8">
    <w:name w:val="67FB1E9D7B724D28968F296FDF0A39E8"/>
    <w:rsid w:val="00702CDD"/>
  </w:style>
  <w:style w:type="paragraph" w:customStyle="1" w:styleId="1719A303C78945C995E7C752F80D7285">
    <w:name w:val="1719A303C78945C995E7C752F80D7285"/>
    <w:rsid w:val="00702CDD"/>
  </w:style>
  <w:style w:type="paragraph" w:customStyle="1" w:styleId="36C933DA13B44CEA8F7E72D030EE12BB">
    <w:name w:val="36C933DA13B44CEA8F7E72D030EE12BB"/>
    <w:rsid w:val="00702CDD"/>
  </w:style>
  <w:style w:type="paragraph" w:customStyle="1" w:styleId="6ACDE6BA7E534E8D8AC47BC24A8F824F">
    <w:name w:val="6ACDE6BA7E534E8D8AC47BC24A8F824F"/>
    <w:rsid w:val="00702CDD"/>
  </w:style>
  <w:style w:type="paragraph" w:customStyle="1" w:styleId="6734EFBBE2EA45CB88A3E25CD97984AD">
    <w:name w:val="6734EFBBE2EA45CB88A3E25CD97984AD"/>
    <w:rsid w:val="00702CDD"/>
  </w:style>
  <w:style w:type="paragraph" w:customStyle="1" w:styleId="13BC44CC2BD04281A7EA658DECC9311E">
    <w:name w:val="13BC44CC2BD04281A7EA658DECC9311E"/>
    <w:rsid w:val="00702CDD"/>
  </w:style>
  <w:style w:type="paragraph" w:customStyle="1" w:styleId="849C2C2609444A1FB8BCAF1DEA1E4C90">
    <w:name w:val="849C2C2609444A1FB8BCAF1DEA1E4C90"/>
    <w:rsid w:val="00702CDD"/>
  </w:style>
  <w:style w:type="paragraph" w:customStyle="1" w:styleId="83BE8F0EA2F044DF9F9222A7E27A824C">
    <w:name w:val="83BE8F0EA2F044DF9F9222A7E27A824C"/>
    <w:rsid w:val="00702CDD"/>
  </w:style>
  <w:style w:type="paragraph" w:customStyle="1" w:styleId="C8256A474C3A4DFAA7CC1CD71C061A79">
    <w:name w:val="C8256A474C3A4DFAA7CC1CD71C061A79"/>
    <w:rsid w:val="00702CDD"/>
  </w:style>
  <w:style w:type="paragraph" w:customStyle="1" w:styleId="081358A7B3F04C2F88E170DA85AE80FD">
    <w:name w:val="081358A7B3F04C2F88E170DA85AE80FD"/>
    <w:rsid w:val="00702CDD"/>
  </w:style>
  <w:style w:type="paragraph" w:customStyle="1" w:styleId="B16FB1120AFF4EABBDFB06A9C0FA831B">
    <w:name w:val="B16FB1120AFF4EABBDFB06A9C0FA831B"/>
    <w:rsid w:val="00702CDD"/>
  </w:style>
  <w:style w:type="paragraph" w:customStyle="1" w:styleId="88019994DC564FFFB0B5D38EA08DF65F">
    <w:name w:val="88019994DC564FFFB0B5D38EA08DF65F"/>
    <w:rsid w:val="00782DF1"/>
  </w:style>
  <w:style w:type="paragraph" w:customStyle="1" w:styleId="B51BA1539FDA4C66B02D0EA09D7C0A30">
    <w:name w:val="B51BA1539FDA4C66B02D0EA09D7C0A30"/>
    <w:rsid w:val="00782DF1"/>
  </w:style>
  <w:style w:type="paragraph" w:customStyle="1" w:styleId="391658E8BBB942D582ED948D72540093">
    <w:name w:val="391658E8BBB942D582ED948D72540093"/>
    <w:rsid w:val="00782DF1"/>
  </w:style>
  <w:style w:type="paragraph" w:customStyle="1" w:styleId="6E7FB540E5CB4D769A27FED90FBE7C3A">
    <w:name w:val="6E7FB540E5CB4D769A27FED90FBE7C3A"/>
    <w:rsid w:val="00782DF1"/>
  </w:style>
  <w:style w:type="paragraph" w:customStyle="1" w:styleId="4B8EE7D78FE64D75A2A39AA03725FBBF">
    <w:name w:val="4B8EE7D78FE64D75A2A39AA03725FBBF"/>
    <w:rsid w:val="00782DF1"/>
  </w:style>
  <w:style w:type="paragraph" w:customStyle="1" w:styleId="BBF313B9BAB74E65924C76643DC40476">
    <w:name w:val="BBF313B9BAB74E65924C76643DC40476"/>
    <w:rsid w:val="0040225E"/>
  </w:style>
  <w:style w:type="paragraph" w:customStyle="1" w:styleId="DAE0677077AA460182F81BA704950630">
    <w:name w:val="DAE0677077AA460182F81BA704950630"/>
    <w:rsid w:val="0040225E"/>
  </w:style>
  <w:style w:type="paragraph" w:customStyle="1" w:styleId="E712F5383EA0487BBB954D955208673F">
    <w:name w:val="E712F5383EA0487BBB954D955208673F"/>
    <w:rsid w:val="0040225E"/>
  </w:style>
  <w:style w:type="paragraph" w:customStyle="1" w:styleId="6F67119D5B7B431E8F9DD173D5C9E530">
    <w:name w:val="6F67119D5B7B431E8F9DD173D5C9E530"/>
    <w:rsid w:val="0040225E"/>
  </w:style>
  <w:style w:type="paragraph" w:customStyle="1" w:styleId="F8AC9E0C339A48F585092B12B74C8530">
    <w:name w:val="F8AC9E0C339A48F585092B12B74C8530"/>
    <w:rsid w:val="0040225E"/>
  </w:style>
  <w:style w:type="paragraph" w:customStyle="1" w:styleId="B7BEFAA26D804983BF39C26776BBB355">
    <w:name w:val="B7BEFAA26D804983BF39C26776BBB355"/>
    <w:rsid w:val="0040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FD52B-8673-4709-AFEC-C80A3BE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Avp</vt:lpstr>
    </vt:vector>
  </TitlesOfParts>
  <Company>H2O COMUNICAÇÃO</Company>
  <LinksUpToDate>false</LinksUpToDate>
  <CharactersWithSpaces>1601</CharactersWithSpaces>
  <SharedDoc>false</SharedDoc>
  <HLinks>
    <vt:vector size="12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http://www.mrpmk.com.br/site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mailto:mrpmk@mrpmk.com.br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Avp</dc:title>
  <dc:creator>PROPOSTA</dc:creator>
  <cp:lastModifiedBy>maurolacerda</cp:lastModifiedBy>
  <cp:revision>41</cp:revision>
  <cp:lastPrinted>2015-05-06T18:37:00Z</cp:lastPrinted>
  <dcterms:created xsi:type="dcterms:W3CDTF">2016-06-07T22:17:00Z</dcterms:created>
  <dcterms:modified xsi:type="dcterms:W3CDTF">2019-05-10T14:47:00Z</dcterms:modified>
</cp:coreProperties>
</file>